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508283A0" w:rsidR="009503F4" w:rsidRPr="005A6B0C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A6B0C" w:rsidRPr="005A6B0C">
        <w:rPr>
          <w:rFonts w:ascii="Calibri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5A6B0C" w:rsidRPr="005A6B0C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5A6B0C" w:rsidRPr="005A6B0C">
        <w:rPr>
          <w:rFonts w:ascii="Calibri" w:hAnsi="Calibri" w:cs="Calibri"/>
          <w:b/>
          <w:sz w:val="28"/>
          <w:szCs w:val="28"/>
        </w:rPr>
        <w:t>w Komorowie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6584B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="005A6B0C">
              <w:rPr>
                <w:rFonts w:ascii="Arial Narrow" w:hAnsi="Arial Narrow"/>
                <w:bCs/>
              </w:rPr>
              <w:t>, doświadczenie w kierowaniu robotami w obiektach rekreacji zwenętrznej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643D" w14:textId="77777777" w:rsidR="00275EC7" w:rsidRDefault="00275EC7">
      <w:r>
        <w:separator/>
      </w:r>
    </w:p>
  </w:endnote>
  <w:endnote w:type="continuationSeparator" w:id="0">
    <w:p w14:paraId="6FC083D1" w14:textId="77777777" w:rsidR="00275EC7" w:rsidRDefault="0027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3C2" w14:textId="77777777" w:rsidR="00275EC7" w:rsidRDefault="00275EC7">
      <w:r>
        <w:separator/>
      </w:r>
    </w:p>
  </w:footnote>
  <w:footnote w:type="continuationSeparator" w:id="0">
    <w:p w14:paraId="1D005D73" w14:textId="77777777" w:rsidR="00275EC7" w:rsidRDefault="0027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A97520B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5A6B0C">
      <w:rPr>
        <w:rFonts w:ascii="Arial Narrow" w:hAnsi="Arial Narrow" w:cs="Calibri"/>
        <w:bCs/>
        <w:iCs/>
        <w:color w:val="000000"/>
        <w:lang w:eastAsia="zh-CN"/>
      </w:rPr>
      <w:t>41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2F01BE5D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5A6B0C" w:rsidRPr="00D86CA8">
      <w:rPr>
        <w:rFonts w:ascii="Calibri" w:hAnsi="Calibri" w:cs="Calibri"/>
        <w:bCs/>
      </w:rPr>
      <w:t xml:space="preserve">Remont schodów wraz z pochylnią dla niepełnosprawnych do budynku Ośrodka Zdrowia </w:t>
    </w:r>
    <w:r w:rsidR="005A6B0C" w:rsidRPr="00D86CA8">
      <w:rPr>
        <w:rFonts w:asciiTheme="minorHAnsi" w:hAnsiTheme="minorHAnsi" w:cstheme="minorHAnsi"/>
        <w:bCs/>
      </w:rPr>
      <w:t xml:space="preserve">przy ul. Turkusowej </w:t>
    </w:r>
    <w:r w:rsidR="005A6B0C" w:rsidRPr="00D86CA8">
      <w:rPr>
        <w:rFonts w:ascii="Calibri" w:hAnsi="Calibri" w:cs="Calibri"/>
        <w:bCs/>
      </w:rPr>
      <w:t>w Komorowie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10</cp:revision>
  <cp:lastPrinted>2021-10-06T07:39:00Z</cp:lastPrinted>
  <dcterms:created xsi:type="dcterms:W3CDTF">2021-10-05T14:46:00Z</dcterms:created>
  <dcterms:modified xsi:type="dcterms:W3CDTF">2022-07-18T09:27:00Z</dcterms:modified>
</cp:coreProperties>
</file>