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4474" w14:textId="72F12DBF" w:rsidR="00DA509A" w:rsidRPr="002E24F4" w:rsidRDefault="00DA509A" w:rsidP="00517697">
      <w:pPr>
        <w:pageBreakBefore/>
        <w:tabs>
          <w:tab w:val="right" w:pos="9070"/>
        </w:tabs>
        <w:ind w:left="6663"/>
        <w:rPr>
          <w:rFonts w:asciiTheme="minorHAnsi" w:hAnsiTheme="minorHAnsi" w:cstheme="minorHAnsi"/>
          <w:bCs/>
        </w:rPr>
      </w:pPr>
      <w:r w:rsidRPr="002E24F4">
        <w:rPr>
          <w:rFonts w:asciiTheme="minorHAnsi" w:hAnsiTheme="minorHAnsi" w:cstheme="minorHAnsi"/>
          <w:bCs/>
        </w:rPr>
        <w:t xml:space="preserve">Załącznik nr </w:t>
      </w:r>
      <w:r w:rsidR="002E24F4" w:rsidRPr="002E24F4">
        <w:rPr>
          <w:rFonts w:asciiTheme="minorHAnsi" w:hAnsiTheme="minorHAnsi" w:cstheme="minorHAnsi"/>
          <w:bCs/>
        </w:rPr>
        <w:t>5</w:t>
      </w:r>
      <w:r w:rsidR="003D6E90" w:rsidRPr="002E24F4">
        <w:rPr>
          <w:rFonts w:asciiTheme="minorHAnsi" w:hAnsiTheme="minorHAnsi" w:cstheme="minorHAnsi"/>
          <w:bCs/>
        </w:rPr>
        <w:t xml:space="preserve"> do S</w:t>
      </w:r>
      <w:r w:rsidR="0029492E" w:rsidRPr="002E24F4">
        <w:rPr>
          <w:rFonts w:asciiTheme="minorHAnsi" w:hAnsiTheme="minorHAnsi" w:cstheme="minorHAnsi"/>
          <w:bCs/>
        </w:rPr>
        <w:t>WZ</w:t>
      </w:r>
      <w:r w:rsidRPr="002E24F4">
        <w:rPr>
          <w:rFonts w:asciiTheme="minorHAnsi" w:hAnsiTheme="minorHAnsi" w:cstheme="minorHAnsi"/>
          <w:bCs/>
        </w:rPr>
        <w:t xml:space="preserve"> </w:t>
      </w:r>
      <w:r w:rsidR="0000234F" w:rsidRPr="002E24F4">
        <w:rPr>
          <w:rFonts w:asciiTheme="minorHAnsi" w:hAnsiTheme="minorHAnsi" w:cstheme="minorHAnsi"/>
          <w:bCs/>
        </w:rPr>
        <w:t xml:space="preserve"> </w:t>
      </w:r>
    </w:p>
    <w:p w14:paraId="4BC85E34" w14:textId="12ACECCD" w:rsidR="0023464F" w:rsidRPr="00517697" w:rsidRDefault="009E1C8A" w:rsidP="00517697">
      <w:pPr>
        <w:tabs>
          <w:tab w:val="left" w:pos="1140"/>
        </w:tabs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</w:rPr>
        <w:t>...................................................................................</w:t>
      </w:r>
      <w:r w:rsidRPr="0006519E">
        <w:rPr>
          <w:rFonts w:asciiTheme="minorHAnsi" w:hAnsiTheme="minorHAnsi" w:cstheme="minorHAnsi"/>
        </w:rPr>
        <w:tab/>
        <w:t xml:space="preserve">     </w:t>
      </w:r>
      <w:r w:rsidR="00583916" w:rsidRPr="0006519E">
        <w:rPr>
          <w:rFonts w:asciiTheme="minorHAnsi" w:hAnsiTheme="minorHAnsi" w:cstheme="minorHAnsi"/>
        </w:rPr>
        <w:t xml:space="preserve">                                    </w:t>
      </w:r>
      <w:r w:rsidRPr="0006519E">
        <w:rPr>
          <w:rFonts w:asciiTheme="minorHAnsi" w:hAnsiTheme="minorHAnsi" w:cstheme="minorHAnsi"/>
        </w:rPr>
        <w:t xml:space="preserve"> </w:t>
      </w:r>
      <w:r w:rsidRPr="0006519E">
        <w:rPr>
          <w:rFonts w:asciiTheme="minorHAnsi" w:eastAsia="Batang" w:hAnsiTheme="minorHAnsi" w:cstheme="minorHAnsi"/>
          <w:i/>
        </w:rPr>
        <w:t xml:space="preserve"> </w:t>
      </w:r>
    </w:p>
    <w:p w14:paraId="4344605F" w14:textId="0587F4D6" w:rsidR="009E1C8A" w:rsidRPr="006E65ED" w:rsidRDefault="009E1C8A" w:rsidP="0023464F">
      <w:pPr>
        <w:spacing w:before="120"/>
        <w:rPr>
          <w:rFonts w:asciiTheme="minorHAnsi" w:hAnsiTheme="minorHAnsi" w:cstheme="minorHAnsi"/>
          <w:iCs/>
        </w:rPr>
      </w:pPr>
      <w:r w:rsidRPr="006E65ED">
        <w:rPr>
          <w:rFonts w:asciiTheme="minorHAnsi" w:eastAsia="Batang" w:hAnsiTheme="minorHAnsi" w:cstheme="minorHAnsi"/>
          <w:iCs/>
        </w:rPr>
        <w:t>(Nazwa i adres Wykonawcy)</w:t>
      </w:r>
    </w:p>
    <w:p w14:paraId="58476FB1" w14:textId="50C9A6DE" w:rsidR="002E24F4" w:rsidRPr="002E24F4" w:rsidRDefault="002E24F4" w:rsidP="00B52E46">
      <w:pPr>
        <w:pStyle w:val="Default"/>
        <w:spacing w:after="240" w:line="276" w:lineRule="auto"/>
        <w:ind w:left="3828"/>
        <w:contextualSpacing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2E24F4">
        <w:rPr>
          <w:rFonts w:asciiTheme="minorHAnsi" w:hAnsiTheme="minorHAnsi" w:cstheme="minorHAnsi"/>
          <w:b/>
          <w:color w:val="auto"/>
          <w:sz w:val="28"/>
          <w:szCs w:val="28"/>
        </w:rPr>
        <w:t>WYKAZ OSÓB</w:t>
      </w:r>
    </w:p>
    <w:p w14:paraId="4EC15D1A" w14:textId="0559CAB4" w:rsidR="009503F4" w:rsidRPr="005A6B0C" w:rsidRDefault="00A20497" w:rsidP="006F2315">
      <w:pPr>
        <w:pStyle w:val="Nagwek"/>
        <w:shd w:val="clear" w:color="auto" w:fill="D9D9D9" w:themeFill="background1" w:themeFillShade="D9"/>
        <w:tabs>
          <w:tab w:val="clear" w:pos="4536"/>
          <w:tab w:val="center" w:pos="0"/>
        </w:tabs>
        <w:rPr>
          <w:rFonts w:asciiTheme="minorHAnsi" w:hAnsiTheme="minorHAnsi" w:cstheme="minorHAnsi"/>
          <w:b/>
          <w:sz w:val="28"/>
          <w:szCs w:val="28"/>
        </w:rPr>
      </w:pPr>
      <w:r w:rsidRPr="005A6B0C">
        <w:rPr>
          <w:rFonts w:asciiTheme="minorHAnsi" w:hAnsiTheme="minorHAnsi" w:cstheme="minorHAnsi"/>
          <w:b/>
          <w:sz w:val="28"/>
          <w:szCs w:val="28"/>
          <w:highlight w:val="lightGray"/>
        </w:rPr>
        <w:t>„</w:t>
      </w:r>
      <w:r w:rsidR="005A6B0C" w:rsidRPr="005A6B0C">
        <w:rPr>
          <w:rFonts w:ascii="Calibri" w:hAnsi="Calibri" w:cs="Calibri"/>
          <w:b/>
          <w:sz w:val="28"/>
          <w:szCs w:val="28"/>
        </w:rPr>
        <w:t xml:space="preserve">Remont schodów wraz z pochylnią dla niepełnosprawnych do budynku Ośrodka Zdrowia </w:t>
      </w:r>
      <w:r w:rsidR="005A6B0C" w:rsidRPr="005A6B0C">
        <w:rPr>
          <w:rFonts w:asciiTheme="minorHAnsi" w:hAnsiTheme="minorHAnsi" w:cstheme="minorHAnsi"/>
          <w:b/>
          <w:sz w:val="28"/>
          <w:szCs w:val="28"/>
        </w:rPr>
        <w:t xml:space="preserve">przy ul. Turkusowej </w:t>
      </w:r>
      <w:r w:rsidR="005A6B0C" w:rsidRPr="005A6B0C">
        <w:rPr>
          <w:rFonts w:ascii="Calibri" w:hAnsi="Calibri" w:cs="Calibri"/>
          <w:b/>
          <w:sz w:val="28"/>
          <w:szCs w:val="28"/>
        </w:rPr>
        <w:t>w Komorowie</w:t>
      </w:r>
      <w:r w:rsidRPr="005A6B0C">
        <w:rPr>
          <w:rFonts w:asciiTheme="minorHAnsi" w:hAnsiTheme="minorHAnsi" w:cstheme="minorHAnsi"/>
          <w:b/>
          <w:sz w:val="28"/>
          <w:szCs w:val="28"/>
        </w:rPr>
        <w:t>”</w:t>
      </w:r>
      <w:r w:rsidR="000C6826">
        <w:rPr>
          <w:rFonts w:asciiTheme="minorHAnsi" w:hAnsiTheme="minorHAnsi" w:cstheme="minorHAnsi"/>
          <w:b/>
          <w:sz w:val="28"/>
          <w:szCs w:val="28"/>
          <w:lang w:val="pl-PL"/>
        </w:rPr>
        <w:t>-II</w:t>
      </w:r>
      <w:r w:rsidRPr="005A6B0C">
        <w:rPr>
          <w:rFonts w:asciiTheme="minorHAnsi" w:hAnsiTheme="minorHAnsi" w:cstheme="minorHAnsi"/>
          <w:b/>
          <w:sz w:val="28"/>
          <w:szCs w:val="28"/>
        </w:rPr>
        <w:t xml:space="preserve">                            </w:t>
      </w:r>
    </w:p>
    <w:p w14:paraId="13AE8F53" w14:textId="77777777" w:rsidR="00403AD4" w:rsidRDefault="00403AD4" w:rsidP="006F2315">
      <w:pPr>
        <w:shd w:val="clear" w:color="auto" w:fill="D9D9D9" w:themeFill="background1" w:themeFillShade="D9"/>
        <w:rPr>
          <w:rFonts w:asciiTheme="minorHAnsi" w:hAnsiTheme="minorHAnsi" w:cstheme="minorHAnsi"/>
          <w:b/>
        </w:rPr>
      </w:pPr>
    </w:p>
    <w:p w14:paraId="2CA540F8" w14:textId="2BD586D7" w:rsidR="00DA509A" w:rsidRDefault="00DA509A" w:rsidP="0006519E">
      <w:pPr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  <w:b/>
        </w:rPr>
        <w:t xml:space="preserve">OŚWIADCZAM(Y), </w:t>
      </w:r>
      <w:r w:rsidR="0006519E">
        <w:rPr>
          <w:rFonts w:asciiTheme="minorHAnsi" w:hAnsiTheme="minorHAnsi" w:cstheme="minorHAnsi"/>
          <w:b/>
        </w:rPr>
        <w:t xml:space="preserve">że </w:t>
      </w:r>
    </w:p>
    <w:p w14:paraId="39A2A32C" w14:textId="77777777" w:rsidR="00377C5D" w:rsidRPr="00B52E46" w:rsidRDefault="00377C5D" w:rsidP="0006519E">
      <w:pPr>
        <w:rPr>
          <w:rFonts w:asciiTheme="minorHAnsi" w:hAnsiTheme="minorHAnsi" w:cstheme="minorHAnsi"/>
          <w:b/>
        </w:rPr>
      </w:pPr>
    </w:p>
    <w:p w14:paraId="39039113" w14:textId="0BF97D67" w:rsidR="002E24F4" w:rsidRPr="00517697" w:rsidRDefault="002E24F4" w:rsidP="00517697">
      <w:pPr>
        <w:jc w:val="both"/>
        <w:rPr>
          <w:rFonts w:asciiTheme="minorHAnsi" w:hAnsiTheme="minorHAnsi" w:cstheme="minorHAnsi"/>
          <w:bCs/>
        </w:rPr>
      </w:pPr>
      <w:r w:rsidRPr="00517697">
        <w:rPr>
          <w:rFonts w:asciiTheme="minorHAnsi" w:hAnsiTheme="minorHAnsi" w:cstheme="minorHAnsi"/>
          <w:bCs/>
        </w:rPr>
        <w:t xml:space="preserve">wymienione poniżej </w:t>
      </w:r>
      <w:r w:rsidRPr="00517697">
        <w:rPr>
          <w:rFonts w:asciiTheme="minorHAnsi" w:hAnsiTheme="minorHAnsi" w:cstheme="minorHAnsi"/>
          <w:b/>
        </w:rPr>
        <w:t>Osoby będą uczestniczyć</w:t>
      </w:r>
      <w:r w:rsidRPr="00517697">
        <w:rPr>
          <w:rFonts w:asciiTheme="minorHAnsi" w:hAnsiTheme="minorHAnsi" w:cstheme="minorHAnsi"/>
          <w:bCs/>
        </w:rPr>
        <w:t xml:space="preserve"> w wykonywaniu ww. zamówienia:</w:t>
      </w:r>
    </w:p>
    <w:tbl>
      <w:tblPr>
        <w:tblW w:w="9785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72"/>
        <w:gridCol w:w="1550"/>
        <w:gridCol w:w="2976"/>
        <w:gridCol w:w="2420"/>
      </w:tblGrid>
      <w:tr w:rsidR="00517697" w:rsidRPr="00A705E2" w14:paraId="2D201146" w14:textId="77777777" w:rsidTr="005B4FC4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0957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Arial Narrow" w:hAnsi="Arial Narrow" w:cs="Arial"/>
                <w:bCs/>
                <w:spacing w:val="4"/>
              </w:rPr>
            </w:pPr>
            <w:r w:rsidRPr="00517697">
              <w:rPr>
                <w:rFonts w:ascii="Arial Narrow" w:hAnsi="Arial Narrow" w:cs="Arial"/>
                <w:bCs/>
                <w:spacing w:val="4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1C74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Nazwisko i imię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83C7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Zakres wykonywanych czynności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B51F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Kwalifikacje zawodowe </w:t>
            </w:r>
          </w:p>
          <w:p w14:paraId="18B76A83" w14:textId="4EF1FD2C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tj. </w:t>
            </w:r>
            <w:r w:rsidR="001C6AAF" w:rsidRPr="00377C5D">
              <w:rPr>
                <w:rFonts w:ascii="Arial Narrow" w:hAnsi="Arial Narrow"/>
                <w:b/>
              </w:rPr>
              <w:t>zakres</w:t>
            </w:r>
            <w:r w:rsidRPr="00377C5D">
              <w:rPr>
                <w:rFonts w:ascii="Arial Narrow" w:hAnsi="Arial Narrow"/>
                <w:b/>
              </w:rPr>
              <w:t xml:space="preserve"> uprawnień budowlanych</w:t>
            </w:r>
            <w:r w:rsidR="00377C5D">
              <w:rPr>
                <w:rFonts w:ascii="Arial Narrow" w:hAnsi="Arial Narrow"/>
                <w:bCs/>
              </w:rPr>
              <w:t xml:space="preserve"> </w:t>
            </w:r>
            <w:r w:rsidR="00377C5D" w:rsidRPr="00377C5D">
              <w:rPr>
                <w:rFonts w:ascii="Arial Narrow" w:hAnsi="Arial Narrow"/>
                <w:b/>
              </w:rPr>
              <w:t>ich rodzaj</w:t>
            </w:r>
            <w:r w:rsidR="00377C5D" w:rsidRPr="00517697">
              <w:rPr>
                <w:rFonts w:ascii="Arial Narrow" w:hAnsi="Arial Narrow"/>
                <w:bCs/>
              </w:rPr>
              <w:t xml:space="preserve"> </w:t>
            </w:r>
            <w:r w:rsidR="00377C5D">
              <w:rPr>
                <w:rFonts w:ascii="Arial Narrow" w:hAnsi="Arial Narrow"/>
                <w:bCs/>
              </w:rPr>
              <w:t xml:space="preserve">i </w:t>
            </w:r>
            <w:r w:rsidR="00377C5D" w:rsidRPr="00517697">
              <w:rPr>
                <w:rFonts w:ascii="Arial Narrow" w:hAnsi="Arial Narrow"/>
                <w:bCs/>
              </w:rPr>
              <w:t>numer</w:t>
            </w:r>
            <w:r w:rsidR="005A6B0C">
              <w:rPr>
                <w:rFonts w:ascii="Arial Narrow" w:hAnsi="Arial Narrow"/>
                <w:bCs/>
              </w:rPr>
              <w:t xml:space="preserve">, doświadczenie w kierowaniu robotami w obiektach </w:t>
            </w:r>
            <w:r w:rsidR="005B4FC4" w:rsidRPr="005B4FC4">
              <w:rPr>
                <w:rFonts w:ascii="Arial Narrow" w:hAnsi="Arial Narrow" w:cstheme="minorHAnsi"/>
              </w:rPr>
              <w:t>użyteczności publicznej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EDFE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Osoby będące w dyspozycji wykonawcy/oddane do dyspozycji przez inny podmiot</w:t>
            </w:r>
          </w:p>
        </w:tc>
      </w:tr>
      <w:tr w:rsidR="00517697" w:rsidRPr="00A705E2" w14:paraId="1B6CD6DD" w14:textId="77777777" w:rsidTr="005B4FC4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88C4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94FB" w14:textId="77777777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</w:p>
          <w:p w14:paraId="147D882C" w14:textId="18056E4C" w:rsidR="00517697" w:rsidRPr="00517697" w:rsidRDefault="00517697" w:rsidP="005C36AB">
            <w:pPr>
              <w:pStyle w:val="Default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C345" w14:textId="77777777" w:rsidR="00517697" w:rsidRPr="00517697" w:rsidRDefault="00517697" w:rsidP="005C36AB">
            <w:pPr>
              <w:pStyle w:val="Default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E682" w14:textId="2365242A" w:rsidR="00517697" w:rsidRPr="00517697" w:rsidRDefault="00517697" w:rsidP="005C36AB">
            <w:pPr>
              <w:pStyle w:val="Default"/>
              <w:spacing w:after="240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CF5D" w14:textId="77777777" w:rsidR="00517697" w:rsidRPr="00517697" w:rsidRDefault="00517697" w:rsidP="005C36AB">
            <w:pPr>
              <w:pStyle w:val="Default"/>
              <w:ind w:left="142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Własne / oddane do dyspozycji* </w:t>
            </w:r>
          </w:p>
        </w:tc>
      </w:tr>
      <w:tr w:rsidR="00517697" w:rsidRPr="00A705E2" w14:paraId="64F9D549" w14:textId="77777777" w:rsidTr="005B4FC4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98FA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8D9B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4488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9C49" w14:textId="5A922657" w:rsidR="00517697" w:rsidRPr="00517697" w:rsidRDefault="00517697" w:rsidP="005C36AB">
            <w:pPr>
              <w:pStyle w:val="Default"/>
              <w:spacing w:before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6606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  <w:tr w:rsidR="00517697" w:rsidRPr="00A705E2" w14:paraId="7972245B" w14:textId="77777777" w:rsidTr="005B4FC4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3AF1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1F32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8D5E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B590" w14:textId="33D5C155" w:rsidR="00517697" w:rsidRPr="00517697" w:rsidRDefault="00517697" w:rsidP="005C36AB">
            <w:pPr>
              <w:pStyle w:val="Default"/>
              <w:spacing w:after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05B8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</w:tbl>
    <w:p w14:paraId="7FAB0AD4" w14:textId="77777777" w:rsidR="006E65ED" w:rsidRDefault="006E65ED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  <w:b/>
          <w:bCs/>
        </w:rPr>
      </w:pPr>
      <w:r w:rsidRPr="006E65ED">
        <w:rPr>
          <w:rFonts w:ascii="Arial Narrow" w:hAnsi="Arial Narrow" w:cs="Arial"/>
          <w:b/>
          <w:bCs/>
        </w:rPr>
        <w:t xml:space="preserve">Uwaga! </w:t>
      </w:r>
    </w:p>
    <w:p w14:paraId="3C728027" w14:textId="798EA6D2" w:rsidR="006E65ED" w:rsidRPr="006E65ED" w:rsidRDefault="00197BBB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▪ </w:t>
      </w:r>
      <w:r w:rsidR="006E65ED" w:rsidRPr="00197BBB">
        <w:rPr>
          <w:rFonts w:ascii="Arial Narrow" w:hAnsi="Arial Narrow" w:cs="Arial"/>
        </w:rPr>
        <w:t xml:space="preserve">oświadczam(my), </w:t>
      </w:r>
      <w:r w:rsidR="006E65ED" w:rsidRPr="00197BBB">
        <w:rPr>
          <w:rFonts w:ascii="Arial Narrow" w:hAnsi="Arial Narrow" w:cs="Arial"/>
          <w:b/>
          <w:bCs/>
        </w:rPr>
        <w:t>że osob</w:t>
      </w:r>
      <w:r w:rsidR="00377C5D">
        <w:rPr>
          <w:rFonts w:ascii="Arial Narrow" w:hAnsi="Arial Narrow" w:cs="Arial"/>
          <w:b/>
          <w:bCs/>
        </w:rPr>
        <w:t>y</w:t>
      </w:r>
      <w:r w:rsidR="006E65ED" w:rsidRPr="00197BBB">
        <w:rPr>
          <w:rFonts w:ascii="Arial Narrow" w:hAnsi="Arial Narrow" w:cs="Arial"/>
          <w:b/>
          <w:bCs/>
        </w:rPr>
        <w:t xml:space="preserve"> wskazan</w:t>
      </w:r>
      <w:r w:rsidR="00377C5D">
        <w:rPr>
          <w:rFonts w:ascii="Arial Narrow" w:hAnsi="Arial Narrow" w:cs="Arial"/>
          <w:b/>
          <w:bCs/>
        </w:rPr>
        <w:t>e</w:t>
      </w:r>
      <w:r w:rsidR="006E65ED" w:rsidRPr="00197BBB">
        <w:rPr>
          <w:rFonts w:ascii="Arial Narrow" w:hAnsi="Arial Narrow" w:cs="Arial"/>
        </w:rPr>
        <w:t>, będ</w:t>
      </w:r>
      <w:r w:rsidR="00377C5D">
        <w:rPr>
          <w:rFonts w:ascii="Arial Narrow" w:hAnsi="Arial Narrow" w:cs="Arial"/>
        </w:rPr>
        <w:t>ą</w:t>
      </w:r>
      <w:r w:rsidR="006E65ED" w:rsidRPr="00197BBB">
        <w:rPr>
          <w:rFonts w:ascii="Arial Narrow" w:hAnsi="Arial Narrow" w:cs="Arial"/>
        </w:rPr>
        <w:t xml:space="preserve"> uczestniczyć w wykonywaniu zamówienia i</w:t>
      </w:r>
      <w:r w:rsidR="00517697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>posiada</w:t>
      </w:r>
      <w:r w:rsidR="00377C5D">
        <w:rPr>
          <w:rFonts w:ascii="Arial Narrow" w:hAnsi="Arial Narrow" w:cs="Arial"/>
        </w:rPr>
        <w:t>ją</w:t>
      </w:r>
      <w:r w:rsidR="006E65ED" w:rsidRPr="00197BBB">
        <w:rPr>
          <w:rFonts w:ascii="Arial Narrow" w:hAnsi="Arial Narrow" w:cs="Arial"/>
        </w:rPr>
        <w:t xml:space="preserve"> uprawnienia wymagane w postawionym warunku w</w:t>
      </w:r>
      <w:r w:rsidR="0051644C" w:rsidRPr="00197BBB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 xml:space="preserve">SWZ </w:t>
      </w:r>
      <w:r w:rsidRPr="00197BBB">
        <w:rPr>
          <w:rFonts w:ascii="Arial Narrow" w:hAnsi="Arial Narrow" w:cs="Arial"/>
        </w:rPr>
        <w:t xml:space="preserve">oraz </w:t>
      </w:r>
      <w:r w:rsidRPr="00197BBB">
        <w:rPr>
          <w:rFonts w:ascii="Arial Narrow" w:hAnsi="Arial Narrow" w:cstheme="minorHAnsi"/>
        </w:rPr>
        <w:t>przynależ</w:t>
      </w:r>
      <w:r w:rsidR="00377C5D">
        <w:rPr>
          <w:rFonts w:ascii="Arial Narrow" w:hAnsi="Arial Narrow" w:cstheme="minorHAnsi"/>
        </w:rPr>
        <w:t>ą</w:t>
      </w:r>
      <w:r w:rsidRPr="00197BBB">
        <w:rPr>
          <w:rFonts w:ascii="Arial Narrow" w:hAnsi="Arial Narrow" w:cstheme="minorHAnsi"/>
        </w:rPr>
        <w:t xml:space="preserve"> do właściwej izby samorządu zawodowego </w:t>
      </w:r>
      <w:r w:rsidR="006E65ED" w:rsidRPr="00197BBB">
        <w:rPr>
          <w:rFonts w:ascii="Arial Narrow" w:hAnsi="Arial Narrow" w:cs="Arial"/>
        </w:rPr>
        <w:t>i mo</w:t>
      </w:r>
      <w:r w:rsidR="00377C5D">
        <w:rPr>
          <w:rFonts w:ascii="Arial Narrow" w:hAnsi="Arial Narrow" w:cs="Arial"/>
        </w:rPr>
        <w:t>gą</w:t>
      </w:r>
      <w:r w:rsidR="006E65ED" w:rsidRPr="00197BBB">
        <w:rPr>
          <w:rFonts w:ascii="Arial Narrow" w:hAnsi="Arial Narrow" w:cs="Arial"/>
        </w:rPr>
        <w:t xml:space="preserve"> sprawować wymienioną funkcję zgodnie z Prawem Budowlanym</w:t>
      </w:r>
      <w:r w:rsidR="006E65ED" w:rsidRPr="006E65ED">
        <w:rPr>
          <w:rFonts w:ascii="Arial Narrow" w:hAnsi="Arial Narrow" w:cs="Arial"/>
        </w:rPr>
        <w:t xml:space="preserve">. </w:t>
      </w:r>
    </w:p>
    <w:p w14:paraId="1182BEAA" w14:textId="0546EE5B" w:rsidR="00BF3346" w:rsidRDefault="006E65ED" w:rsidP="006E65ED">
      <w:pPr>
        <w:pStyle w:val="Default"/>
        <w:rPr>
          <w:rFonts w:ascii="Arial Narrow" w:hAnsi="Arial Narrow"/>
        </w:rPr>
      </w:pPr>
      <w:r w:rsidRPr="006E65ED">
        <w:rPr>
          <w:rFonts w:ascii="Arial Narrow" w:hAnsi="Arial Narrow"/>
        </w:rPr>
        <w:t xml:space="preserve">* </w:t>
      </w:r>
      <w:r w:rsidRPr="0051644C">
        <w:rPr>
          <w:rFonts w:ascii="Arial Narrow" w:hAnsi="Arial Narrow"/>
          <w:b/>
          <w:bCs/>
        </w:rPr>
        <w:t>niepotrzebne</w:t>
      </w:r>
      <w:r w:rsidRPr="006E65ED">
        <w:rPr>
          <w:rFonts w:ascii="Arial Narrow" w:hAnsi="Arial Narrow"/>
        </w:rPr>
        <w:t xml:space="preserve"> skreślić ( jeżeli wykonawca pozostaje w stosunku umowy cywilno</w:t>
      </w:r>
      <w:r w:rsidR="00E30AE8">
        <w:rPr>
          <w:rFonts w:ascii="Arial Narrow" w:hAnsi="Arial Narrow"/>
        </w:rPr>
        <w:t>-</w:t>
      </w:r>
      <w:r w:rsidRPr="006E65ED">
        <w:rPr>
          <w:rFonts w:ascii="Arial Narrow" w:hAnsi="Arial Narrow"/>
        </w:rPr>
        <w:t>prawnej pozostawiamy własne)</w:t>
      </w:r>
    </w:p>
    <w:p w14:paraId="05BEBA9F" w14:textId="77777777" w:rsidR="006E65ED" w:rsidRPr="006E65ED" w:rsidRDefault="006E65ED" w:rsidP="006E65ED">
      <w:pPr>
        <w:pStyle w:val="Default"/>
        <w:rPr>
          <w:rFonts w:ascii="Arial Narrow" w:hAnsi="Arial Narrow"/>
          <w:color w:val="auto"/>
        </w:rPr>
      </w:pPr>
    </w:p>
    <w:p w14:paraId="689DDE2F" w14:textId="7A666F14" w:rsidR="00721966" w:rsidRPr="006E65ED" w:rsidRDefault="0006519E" w:rsidP="006E65ED">
      <w:pPr>
        <w:ind w:left="360"/>
        <w:jc w:val="both"/>
        <w:outlineLvl w:val="0"/>
        <w:rPr>
          <w:rFonts w:asciiTheme="minorHAnsi" w:hAnsiTheme="minorHAnsi" w:cstheme="minorHAnsi"/>
          <w:b/>
        </w:rPr>
      </w:pPr>
      <w:r w:rsidRPr="0006519E">
        <w:rPr>
          <w:rFonts w:ascii="Calibri" w:hAnsi="Calibri" w:cs="Calibri"/>
        </w:rPr>
        <w:t>...................................., dnia ....................... 202</w:t>
      </w:r>
      <w:r w:rsidR="00E2531E">
        <w:rPr>
          <w:rFonts w:ascii="Calibri" w:hAnsi="Calibri" w:cs="Calibri"/>
        </w:rPr>
        <w:t>2</w:t>
      </w:r>
      <w:r w:rsidRPr="0006519E">
        <w:rPr>
          <w:rFonts w:ascii="Calibri" w:hAnsi="Calibri" w:cs="Calibri"/>
        </w:rPr>
        <w:t xml:space="preserve"> r.</w:t>
      </w:r>
    </w:p>
    <w:p w14:paraId="1E20A677" w14:textId="77777777" w:rsidR="00B52E46" w:rsidRPr="00B52E46" w:rsidRDefault="00517697" w:rsidP="00B52E46">
      <w:pPr>
        <w:ind w:left="4962"/>
        <w:rPr>
          <w:rFonts w:ascii="Arial Narrow" w:hAnsi="Arial Narrow" w:cs="Arial"/>
          <w:iCs/>
          <w:color w:val="333333"/>
        </w:rPr>
      </w:pPr>
      <w:r>
        <w:rPr>
          <w:rFonts w:asciiTheme="minorHAnsi" w:hAnsiTheme="minorHAnsi" w:cstheme="minorHAnsi"/>
          <w:b/>
        </w:rPr>
        <w:t xml:space="preserve">                        </w:t>
      </w:r>
      <w:r w:rsidR="006E65ED">
        <w:rPr>
          <w:rFonts w:asciiTheme="minorHAnsi" w:hAnsiTheme="minorHAnsi" w:cstheme="minorHAnsi"/>
          <w:b/>
        </w:rPr>
        <w:t xml:space="preserve">                                                                           </w:t>
      </w:r>
      <w:bookmarkStart w:id="0" w:name="_Hlk37101914"/>
      <w:r w:rsidR="00B52E46" w:rsidRPr="00B52E46">
        <w:rPr>
          <w:rFonts w:ascii="Arial Narrow" w:hAnsi="Arial Narrow" w:cs="Arial"/>
          <w:iCs/>
          <w:color w:val="333333"/>
        </w:rPr>
        <w:t>.........................................................................</w:t>
      </w:r>
    </w:p>
    <w:p w14:paraId="659EE910" w14:textId="77777777" w:rsidR="00B52E46" w:rsidRPr="00B52E46" w:rsidRDefault="00B52E46" w:rsidP="00B52E46">
      <w:pPr>
        <w:ind w:left="4962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 xml:space="preserve">podpis imienny osoby (osób) </w:t>
      </w:r>
    </w:p>
    <w:p w14:paraId="06F71C29" w14:textId="1EB8EBB1" w:rsidR="00517697" w:rsidRPr="00B52E46" w:rsidRDefault="00B52E46" w:rsidP="00B52E46">
      <w:pPr>
        <w:ind w:left="4962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>uprawnionej (ych) do składania oświadczeń wiedzy/woli w zakresie praw i obowiązków majątkowych Wykonawcy</w:t>
      </w:r>
      <w:r w:rsidR="00517697">
        <w:rPr>
          <w:rFonts w:ascii="Arial Narrow" w:hAnsi="Arial Narrow"/>
          <w:kern w:val="144"/>
          <w:lang w:eastAsia="en-US"/>
        </w:rPr>
        <w:t xml:space="preserve">                    </w:t>
      </w:r>
      <w:bookmarkEnd w:id="0"/>
    </w:p>
    <w:sectPr w:rsidR="00517697" w:rsidRPr="00B52E46" w:rsidSect="005176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F1F5F" w14:textId="77777777" w:rsidR="009E2FE2" w:rsidRDefault="009E2FE2">
      <w:r>
        <w:separator/>
      </w:r>
    </w:p>
  </w:endnote>
  <w:endnote w:type="continuationSeparator" w:id="0">
    <w:p w14:paraId="279457AC" w14:textId="77777777" w:rsidR="009E2FE2" w:rsidRDefault="009E2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EEF1" w14:textId="77777777" w:rsidR="007F693E" w:rsidRDefault="007F693E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D14BD3" w14:textId="77777777" w:rsidR="007F693E" w:rsidRDefault="007F693E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F55F" w14:textId="5C82129A" w:rsidR="007F693E" w:rsidRDefault="007F693E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DCFE64" wp14:editId="55EC122C">
              <wp:simplePos x="0" y="0"/>
              <wp:positionH relativeFrom="column">
                <wp:posOffset>-554990</wp:posOffset>
              </wp:positionH>
              <wp:positionV relativeFrom="paragraph">
                <wp:posOffset>-1375410</wp:posOffset>
              </wp:positionV>
              <wp:extent cx="6436360" cy="1383665"/>
              <wp:effectExtent l="0" t="0" r="0" b="1270"/>
              <wp:wrapSquare wrapText="bothSides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6360" cy="138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80205" w14:textId="77777777" w:rsidR="007F693E" w:rsidRPr="00791CDB" w:rsidRDefault="007F693E" w:rsidP="00791CD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CFE6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43.7pt;margin-top:-108.3pt;width:506.8pt;height:10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" stroked="f">
              <v:textbox>
                <w:txbxContent>
                  <w:p w14:paraId="20180205" w14:textId="77777777" w:rsidR="007F693E" w:rsidRPr="00791CDB" w:rsidRDefault="007F693E" w:rsidP="00791CDB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0684" w14:textId="77777777" w:rsidR="000C6826" w:rsidRDefault="000C68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A8B5D" w14:textId="77777777" w:rsidR="009E2FE2" w:rsidRDefault="009E2FE2">
      <w:r>
        <w:separator/>
      </w:r>
    </w:p>
  </w:footnote>
  <w:footnote w:type="continuationSeparator" w:id="0">
    <w:p w14:paraId="593B371A" w14:textId="77777777" w:rsidR="009E2FE2" w:rsidRDefault="009E2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9349A" w14:textId="77777777" w:rsidR="000C6826" w:rsidRDefault="000C68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8D19" w14:textId="23AADF42" w:rsidR="007F693E" w:rsidRPr="001C6AAF" w:rsidRDefault="007F693E" w:rsidP="005A6B0C">
    <w:pPr>
      <w:tabs>
        <w:tab w:val="center" w:pos="4536"/>
        <w:tab w:val="right" w:pos="9072"/>
      </w:tabs>
      <w:suppressAutoHyphens/>
      <w:rPr>
        <w:rFonts w:ascii="Arial Narrow" w:hAnsi="Arial Narrow" w:cs="Calibri"/>
        <w:bCs/>
        <w:iCs/>
        <w:color w:val="000000"/>
        <w:lang w:eastAsia="zh-CN"/>
      </w:rPr>
    </w:pPr>
    <w:r w:rsidRPr="001C6AAF">
      <w:rPr>
        <w:rFonts w:ascii="Arial Narrow" w:hAnsi="Arial Narrow" w:cs="Calibri"/>
        <w:bCs/>
        <w:iCs/>
        <w:color w:val="000000"/>
        <w:lang w:val="x-none" w:eastAsia="zh-CN"/>
      </w:rPr>
      <w:t>ZP.271.</w:t>
    </w:r>
    <w:r w:rsidRPr="001C6AAF">
      <w:rPr>
        <w:rFonts w:ascii="Arial Narrow" w:hAnsi="Arial Narrow" w:cs="Calibri"/>
        <w:bCs/>
        <w:iCs/>
        <w:color w:val="000000"/>
        <w:lang w:eastAsia="zh-CN"/>
      </w:rPr>
      <w:t>1</w:t>
    </w:r>
    <w:r w:rsidR="00A350E5" w:rsidRPr="001C6AAF">
      <w:rPr>
        <w:rFonts w:ascii="Arial Narrow" w:hAnsi="Arial Narrow" w:cs="Calibri"/>
        <w:bCs/>
        <w:iCs/>
        <w:color w:val="000000"/>
        <w:lang w:eastAsia="zh-CN"/>
      </w:rPr>
      <w:t>.</w:t>
    </w:r>
    <w:r w:rsidR="00D77236">
      <w:rPr>
        <w:rFonts w:ascii="Arial Narrow" w:hAnsi="Arial Narrow" w:cs="Calibri"/>
        <w:bCs/>
        <w:iCs/>
        <w:color w:val="000000"/>
        <w:lang w:eastAsia="zh-CN"/>
      </w:rPr>
      <w:t>50</w:t>
    </w:r>
    <w:r w:rsidRPr="001C6AAF">
      <w:rPr>
        <w:rFonts w:ascii="Arial Narrow" w:hAnsi="Arial Narrow" w:cs="Calibri"/>
        <w:bCs/>
        <w:iCs/>
        <w:color w:val="000000"/>
        <w:lang w:val="x-none" w:eastAsia="zh-CN"/>
      </w:rPr>
      <w:t>.202</w:t>
    </w:r>
    <w:r w:rsidR="00E30AE8">
      <w:rPr>
        <w:rFonts w:ascii="Arial Narrow" w:hAnsi="Arial Narrow" w:cs="Calibri"/>
        <w:bCs/>
        <w:iCs/>
        <w:color w:val="000000"/>
        <w:lang w:eastAsia="zh-CN"/>
      </w:rPr>
      <w:t>2</w:t>
    </w:r>
  </w:p>
  <w:p w14:paraId="01A9920C" w14:textId="66CA48A5" w:rsidR="007F693E" w:rsidRPr="006F2315" w:rsidRDefault="00A20497" w:rsidP="00A20497">
    <w:pPr>
      <w:pStyle w:val="Nagwek"/>
      <w:tabs>
        <w:tab w:val="clear" w:pos="4536"/>
        <w:tab w:val="center" w:pos="0"/>
      </w:tabs>
      <w:rPr>
        <w:rFonts w:asciiTheme="minorHAnsi" w:hAnsiTheme="minorHAnsi" w:cstheme="minorHAnsi"/>
        <w:bCs/>
      </w:rPr>
    </w:pPr>
    <w:r w:rsidRPr="006F2315">
      <w:rPr>
        <w:rFonts w:asciiTheme="minorHAnsi" w:hAnsiTheme="minorHAnsi" w:cstheme="minorHAnsi"/>
        <w:bCs/>
      </w:rPr>
      <w:t>„</w:t>
    </w:r>
    <w:r w:rsidR="005A6B0C" w:rsidRPr="00D86CA8">
      <w:rPr>
        <w:rFonts w:ascii="Calibri" w:hAnsi="Calibri" w:cs="Calibri"/>
        <w:bCs/>
      </w:rPr>
      <w:t xml:space="preserve">Remont schodów wraz z pochylnią dla niepełnosprawnych do budynku Ośrodka Zdrowia </w:t>
    </w:r>
    <w:r w:rsidR="005A6B0C" w:rsidRPr="00D86CA8">
      <w:rPr>
        <w:rFonts w:asciiTheme="minorHAnsi" w:hAnsiTheme="minorHAnsi" w:cstheme="minorHAnsi"/>
        <w:bCs/>
      </w:rPr>
      <w:t xml:space="preserve">przy ul. Turkusowej </w:t>
    </w:r>
    <w:r w:rsidR="005A6B0C" w:rsidRPr="00D86CA8">
      <w:rPr>
        <w:rFonts w:ascii="Calibri" w:hAnsi="Calibri" w:cs="Calibri"/>
        <w:bCs/>
      </w:rPr>
      <w:t>w Komorowie</w:t>
    </w:r>
    <w:r w:rsidRPr="006F2315">
      <w:rPr>
        <w:rFonts w:asciiTheme="minorHAnsi" w:hAnsiTheme="minorHAnsi" w:cstheme="minorHAnsi"/>
        <w:bCs/>
      </w:rPr>
      <w:t>”</w:t>
    </w:r>
    <w:r w:rsidR="000C6826">
      <w:rPr>
        <w:rFonts w:asciiTheme="minorHAnsi" w:hAnsiTheme="minorHAnsi" w:cstheme="minorHAnsi"/>
        <w:bCs/>
        <w:lang w:val="pl-PL"/>
      </w:rPr>
      <w:t>-II</w:t>
    </w:r>
    <w:r w:rsidRPr="006F2315">
      <w:rPr>
        <w:rFonts w:asciiTheme="minorHAnsi" w:hAnsiTheme="minorHAnsi" w:cstheme="minorHAnsi"/>
        <w:bCs/>
      </w:rPr>
      <w:t xml:space="preserve">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AE8F6" w14:textId="77777777" w:rsidR="000C6826" w:rsidRDefault="000C68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67849F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A4403C3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B004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5" w15:restartNumberingAfterBreak="0">
    <w:nsid w:val="16544F78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4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5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94001F2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2B0A2B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3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4" w15:restartNumberingAfterBreak="0">
    <w:nsid w:val="412C7CD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9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0" w15:restartNumberingAfterBreak="0">
    <w:nsid w:val="4B7D414F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2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4" w15:restartNumberingAfterBreak="0">
    <w:nsid w:val="5B285786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5DC21C3F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8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0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3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6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9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537083552">
    <w:abstractNumId w:val="39"/>
  </w:num>
  <w:num w:numId="2" w16cid:durableId="1243836601">
    <w:abstractNumId w:val="47"/>
  </w:num>
  <w:num w:numId="3" w16cid:durableId="819074793">
    <w:abstractNumId w:val="32"/>
  </w:num>
  <w:num w:numId="4" w16cid:durableId="399909376">
    <w:abstractNumId w:val="27"/>
  </w:num>
  <w:num w:numId="5" w16cid:durableId="342830427">
    <w:abstractNumId w:val="21"/>
  </w:num>
  <w:num w:numId="6" w16cid:durableId="552889998">
    <w:abstractNumId w:val="36"/>
  </w:num>
  <w:num w:numId="7" w16cid:durableId="1371806654">
    <w:abstractNumId w:val="41"/>
  </w:num>
  <w:num w:numId="8" w16cid:durableId="1876000407">
    <w:abstractNumId w:val="25"/>
  </w:num>
  <w:num w:numId="9" w16cid:durableId="1502499954">
    <w:abstractNumId w:val="54"/>
  </w:num>
  <w:num w:numId="10" w16cid:durableId="614602465">
    <w:abstractNumId w:val="59"/>
  </w:num>
  <w:num w:numId="11" w16cid:durableId="2141262331">
    <w:abstractNumId w:val="22"/>
  </w:num>
  <w:num w:numId="12" w16cid:durableId="583802094">
    <w:abstractNumId w:val="57"/>
  </w:num>
  <w:num w:numId="13" w16cid:durableId="756294192">
    <w:abstractNumId w:val="58"/>
  </w:num>
  <w:num w:numId="14" w16cid:durableId="1750535228">
    <w:abstractNumId w:val="14"/>
  </w:num>
  <w:num w:numId="15" w16cid:durableId="2139835618">
    <w:abstractNumId w:val="28"/>
  </w:num>
  <w:num w:numId="16" w16cid:durableId="517891970">
    <w:abstractNumId w:val="35"/>
  </w:num>
  <w:num w:numId="17" w16cid:durableId="294530695">
    <w:abstractNumId w:val="53"/>
  </w:num>
  <w:num w:numId="18" w16cid:durableId="1689527405">
    <w:abstractNumId w:val="24"/>
  </w:num>
  <w:num w:numId="19" w16cid:durableId="1361587084">
    <w:abstractNumId w:val="16"/>
  </w:num>
  <w:num w:numId="20" w16cid:durableId="1406495800">
    <w:abstractNumId w:val="19"/>
  </w:num>
  <w:num w:numId="21" w16cid:durableId="185869800">
    <w:abstractNumId w:val="48"/>
  </w:num>
  <w:num w:numId="22" w16cid:durableId="392779438">
    <w:abstractNumId w:val="20"/>
  </w:num>
  <w:num w:numId="23" w16cid:durableId="711922764">
    <w:abstractNumId w:val="52"/>
  </w:num>
  <w:num w:numId="24" w16cid:durableId="1810123554">
    <w:abstractNumId w:val="50"/>
  </w:num>
  <w:num w:numId="25" w16cid:durableId="290787011">
    <w:abstractNumId w:val="23"/>
  </w:num>
  <w:num w:numId="26" w16cid:durableId="423645448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11473276">
    <w:abstractNumId w:val="55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27172970">
    <w:abstractNumId w:val="3"/>
  </w:num>
  <w:num w:numId="29" w16cid:durableId="151915160">
    <w:abstractNumId w:val="8"/>
  </w:num>
  <w:num w:numId="30" w16cid:durableId="1844321181">
    <w:abstractNumId w:val="2"/>
  </w:num>
  <w:num w:numId="31" w16cid:durableId="461730273">
    <w:abstractNumId w:val="46"/>
  </w:num>
  <w:num w:numId="32" w16cid:durableId="520169674">
    <w:abstractNumId w:val="12"/>
  </w:num>
  <w:num w:numId="33" w16cid:durableId="1097797307">
    <w:abstractNumId w:val="30"/>
  </w:num>
  <w:num w:numId="34" w16cid:durableId="1017077864">
    <w:abstractNumId w:val="49"/>
  </w:num>
  <w:num w:numId="35" w16cid:durableId="1415936923">
    <w:abstractNumId w:val="18"/>
  </w:num>
  <w:num w:numId="36" w16cid:durableId="1678921497">
    <w:abstractNumId w:val="56"/>
  </w:num>
  <w:num w:numId="37" w16cid:durableId="1508783624">
    <w:abstractNumId w:val="17"/>
  </w:num>
  <w:num w:numId="38" w16cid:durableId="1158496026">
    <w:abstractNumId w:val="9"/>
  </w:num>
  <w:num w:numId="39" w16cid:durableId="192694941">
    <w:abstractNumId w:val="26"/>
  </w:num>
  <w:num w:numId="40" w16cid:durableId="1175654388">
    <w:abstractNumId w:val="42"/>
  </w:num>
  <w:num w:numId="41" w16cid:durableId="1454404283">
    <w:abstractNumId w:val="37"/>
  </w:num>
  <w:num w:numId="42" w16cid:durableId="141874496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899901635">
    <w:abstractNumId w:val="13"/>
  </w:num>
  <w:num w:numId="44" w16cid:durableId="1424257167">
    <w:abstractNumId w:val="34"/>
  </w:num>
  <w:num w:numId="45" w16cid:durableId="374544578">
    <w:abstractNumId w:val="31"/>
  </w:num>
  <w:num w:numId="46" w16cid:durableId="2076394265">
    <w:abstractNumId w:val="44"/>
  </w:num>
  <w:num w:numId="47" w16cid:durableId="1110052915">
    <w:abstractNumId w:val="10"/>
  </w:num>
  <w:num w:numId="48" w16cid:durableId="1849370746">
    <w:abstractNumId w:val="29"/>
  </w:num>
  <w:num w:numId="49" w16cid:durableId="1444183662">
    <w:abstractNumId w:val="11"/>
  </w:num>
  <w:num w:numId="50" w16cid:durableId="1183394571">
    <w:abstractNumId w:val="45"/>
  </w:num>
  <w:num w:numId="51" w16cid:durableId="2114207963">
    <w:abstractNumId w:val="40"/>
  </w:num>
  <w:num w:numId="52" w16cid:durableId="571739931">
    <w:abstractNumId w:val="1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849"/>
    <w:rsid w:val="0006519E"/>
    <w:rsid w:val="000675E7"/>
    <w:rsid w:val="00070743"/>
    <w:rsid w:val="000726CE"/>
    <w:rsid w:val="00075847"/>
    <w:rsid w:val="00080D85"/>
    <w:rsid w:val="00084151"/>
    <w:rsid w:val="000858B3"/>
    <w:rsid w:val="00090A82"/>
    <w:rsid w:val="000957CF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603D"/>
    <w:rsid w:val="000B76A6"/>
    <w:rsid w:val="000C0C18"/>
    <w:rsid w:val="000C152C"/>
    <w:rsid w:val="000C1FE3"/>
    <w:rsid w:val="000C3646"/>
    <w:rsid w:val="000C4E28"/>
    <w:rsid w:val="000C6826"/>
    <w:rsid w:val="000D40FD"/>
    <w:rsid w:val="000E05B9"/>
    <w:rsid w:val="000E4E2A"/>
    <w:rsid w:val="000E7F53"/>
    <w:rsid w:val="00101D77"/>
    <w:rsid w:val="0010294D"/>
    <w:rsid w:val="00102A85"/>
    <w:rsid w:val="00102C0C"/>
    <w:rsid w:val="00103155"/>
    <w:rsid w:val="00105293"/>
    <w:rsid w:val="001054D9"/>
    <w:rsid w:val="001068BB"/>
    <w:rsid w:val="00114AAA"/>
    <w:rsid w:val="00114EE9"/>
    <w:rsid w:val="001201D6"/>
    <w:rsid w:val="001218E1"/>
    <w:rsid w:val="00121CF9"/>
    <w:rsid w:val="00122276"/>
    <w:rsid w:val="001250EE"/>
    <w:rsid w:val="00126E65"/>
    <w:rsid w:val="00131262"/>
    <w:rsid w:val="001346B4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2889"/>
    <w:rsid w:val="0017416A"/>
    <w:rsid w:val="00174344"/>
    <w:rsid w:val="001816EE"/>
    <w:rsid w:val="001866AD"/>
    <w:rsid w:val="00191FF7"/>
    <w:rsid w:val="00192C7B"/>
    <w:rsid w:val="00194CF3"/>
    <w:rsid w:val="00197122"/>
    <w:rsid w:val="001979DB"/>
    <w:rsid w:val="00197BBB"/>
    <w:rsid w:val="001A4194"/>
    <w:rsid w:val="001A4C70"/>
    <w:rsid w:val="001A5611"/>
    <w:rsid w:val="001A7EF5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6AAF"/>
    <w:rsid w:val="001C7926"/>
    <w:rsid w:val="001C7C3F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08D"/>
    <w:rsid w:val="00204600"/>
    <w:rsid w:val="00205194"/>
    <w:rsid w:val="00211D44"/>
    <w:rsid w:val="00213968"/>
    <w:rsid w:val="002232E2"/>
    <w:rsid w:val="00223750"/>
    <w:rsid w:val="002248A3"/>
    <w:rsid w:val="00224C77"/>
    <w:rsid w:val="00225324"/>
    <w:rsid w:val="00227E39"/>
    <w:rsid w:val="00233770"/>
    <w:rsid w:val="0023464F"/>
    <w:rsid w:val="00236530"/>
    <w:rsid w:val="00241C6C"/>
    <w:rsid w:val="002447F6"/>
    <w:rsid w:val="00246A11"/>
    <w:rsid w:val="00252051"/>
    <w:rsid w:val="00255734"/>
    <w:rsid w:val="00256EDD"/>
    <w:rsid w:val="00257369"/>
    <w:rsid w:val="00261B89"/>
    <w:rsid w:val="0026568F"/>
    <w:rsid w:val="0026706B"/>
    <w:rsid w:val="002678AB"/>
    <w:rsid w:val="00271D38"/>
    <w:rsid w:val="00272E2B"/>
    <w:rsid w:val="00275EC7"/>
    <w:rsid w:val="002771F3"/>
    <w:rsid w:val="00277C8C"/>
    <w:rsid w:val="002814D4"/>
    <w:rsid w:val="002837ED"/>
    <w:rsid w:val="00283E85"/>
    <w:rsid w:val="0029492E"/>
    <w:rsid w:val="002953C0"/>
    <w:rsid w:val="00296223"/>
    <w:rsid w:val="002A2237"/>
    <w:rsid w:val="002A2640"/>
    <w:rsid w:val="002A4CEF"/>
    <w:rsid w:val="002A5876"/>
    <w:rsid w:val="002A7F4E"/>
    <w:rsid w:val="002B6740"/>
    <w:rsid w:val="002C185C"/>
    <w:rsid w:val="002C49D9"/>
    <w:rsid w:val="002C6B65"/>
    <w:rsid w:val="002C75A5"/>
    <w:rsid w:val="002D645D"/>
    <w:rsid w:val="002D67E0"/>
    <w:rsid w:val="002D6849"/>
    <w:rsid w:val="002D6BEA"/>
    <w:rsid w:val="002D74BE"/>
    <w:rsid w:val="002D7AED"/>
    <w:rsid w:val="002E0A89"/>
    <w:rsid w:val="002E24F4"/>
    <w:rsid w:val="002F0291"/>
    <w:rsid w:val="002F16D6"/>
    <w:rsid w:val="002F26C4"/>
    <w:rsid w:val="002F79CA"/>
    <w:rsid w:val="00302515"/>
    <w:rsid w:val="00302B07"/>
    <w:rsid w:val="003062AC"/>
    <w:rsid w:val="00310A34"/>
    <w:rsid w:val="003121A6"/>
    <w:rsid w:val="0031370D"/>
    <w:rsid w:val="00313888"/>
    <w:rsid w:val="00315240"/>
    <w:rsid w:val="00315B13"/>
    <w:rsid w:val="00320DC8"/>
    <w:rsid w:val="00325720"/>
    <w:rsid w:val="00327FC5"/>
    <w:rsid w:val="00330A77"/>
    <w:rsid w:val="00331D6C"/>
    <w:rsid w:val="0033364D"/>
    <w:rsid w:val="00333E3F"/>
    <w:rsid w:val="00333F61"/>
    <w:rsid w:val="00334999"/>
    <w:rsid w:val="00341028"/>
    <w:rsid w:val="003429D7"/>
    <w:rsid w:val="00350282"/>
    <w:rsid w:val="00351E47"/>
    <w:rsid w:val="00353E34"/>
    <w:rsid w:val="00354735"/>
    <w:rsid w:val="003600E2"/>
    <w:rsid w:val="00362C90"/>
    <w:rsid w:val="00364AEE"/>
    <w:rsid w:val="00364DE8"/>
    <w:rsid w:val="00365834"/>
    <w:rsid w:val="00366630"/>
    <w:rsid w:val="00366F45"/>
    <w:rsid w:val="00367880"/>
    <w:rsid w:val="00367A44"/>
    <w:rsid w:val="003759FB"/>
    <w:rsid w:val="00376D92"/>
    <w:rsid w:val="00377C5D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09C4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30A8"/>
    <w:rsid w:val="003C43C6"/>
    <w:rsid w:val="003C48F1"/>
    <w:rsid w:val="003C4B19"/>
    <w:rsid w:val="003C659A"/>
    <w:rsid w:val="003C7514"/>
    <w:rsid w:val="003D1ED1"/>
    <w:rsid w:val="003D4FCB"/>
    <w:rsid w:val="003D6E90"/>
    <w:rsid w:val="003D716D"/>
    <w:rsid w:val="003E36DC"/>
    <w:rsid w:val="003E464A"/>
    <w:rsid w:val="003E719D"/>
    <w:rsid w:val="003F0669"/>
    <w:rsid w:val="003F3E9E"/>
    <w:rsid w:val="003F49E2"/>
    <w:rsid w:val="003F503B"/>
    <w:rsid w:val="003F5826"/>
    <w:rsid w:val="003F60D2"/>
    <w:rsid w:val="003F69F4"/>
    <w:rsid w:val="00400735"/>
    <w:rsid w:val="00403AD4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409ED"/>
    <w:rsid w:val="00441DCB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1E89"/>
    <w:rsid w:val="00462A4F"/>
    <w:rsid w:val="004630E7"/>
    <w:rsid w:val="004639B5"/>
    <w:rsid w:val="0047062C"/>
    <w:rsid w:val="00477ADD"/>
    <w:rsid w:val="00480630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1CF8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52C0"/>
    <w:rsid w:val="004C630E"/>
    <w:rsid w:val="004C6EE4"/>
    <w:rsid w:val="004D4CCE"/>
    <w:rsid w:val="004D63E9"/>
    <w:rsid w:val="004E3410"/>
    <w:rsid w:val="004E3CB2"/>
    <w:rsid w:val="004E4827"/>
    <w:rsid w:val="004E5DD6"/>
    <w:rsid w:val="004E6D1D"/>
    <w:rsid w:val="004E7F7A"/>
    <w:rsid w:val="004F1DB6"/>
    <w:rsid w:val="004F238E"/>
    <w:rsid w:val="004F31B5"/>
    <w:rsid w:val="004F4AC8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644C"/>
    <w:rsid w:val="0051755C"/>
    <w:rsid w:val="00517697"/>
    <w:rsid w:val="00522BE4"/>
    <w:rsid w:val="00527550"/>
    <w:rsid w:val="005327E3"/>
    <w:rsid w:val="00532D41"/>
    <w:rsid w:val="00532DC9"/>
    <w:rsid w:val="00534E6E"/>
    <w:rsid w:val="00535B3B"/>
    <w:rsid w:val="0054161F"/>
    <w:rsid w:val="00541932"/>
    <w:rsid w:val="00544B67"/>
    <w:rsid w:val="00545BD7"/>
    <w:rsid w:val="00546BDE"/>
    <w:rsid w:val="00546FE9"/>
    <w:rsid w:val="0055188B"/>
    <w:rsid w:val="005522C9"/>
    <w:rsid w:val="005529CF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3916"/>
    <w:rsid w:val="00586F80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6B0C"/>
    <w:rsid w:val="005A7D9C"/>
    <w:rsid w:val="005B4FC4"/>
    <w:rsid w:val="005B588A"/>
    <w:rsid w:val="005B5F29"/>
    <w:rsid w:val="005C02F8"/>
    <w:rsid w:val="005C13F5"/>
    <w:rsid w:val="005C1C2E"/>
    <w:rsid w:val="005C2B74"/>
    <w:rsid w:val="005C3266"/>
    <w:rsid w:val="005C52B4"/>
    <w:rsid w:val="005C58C9"/>
    <w:rsid w:val="005C74D9"/>
    <w:rsid w:val="005D3855"/>
    <w:rsid w:val="005D3E53"/>
    <w:rsid w:val="005D49B2"/>
    <w:rsid w:val="005D70D0"/>
    <w:rsid w:val="005E109B"/>
    <w:rsid w:val="005E25BB"/>
    <w:rsid w:val="005E3921"/>
    <w:rsid w:val="005F0F4E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230E3"/>
    <w:rsid w:val="00631F41"/>
    <w:rsid w:val="00633F9C"/>
    <w:rsid w:val="00642664"/>
    <w:rsid w:val="00644938"/>
    <w:rsid w:val="00645158"/>
    <w:rsid w:val="0064532E"/>
    <w:rsid w:val="006524E0"/>
    <w:rsid w:val="00652ADE"/>
    <w:rsid w:val="0065381F"/>
    <w:rsid w:val="006542AE"/>
    <w:rsid w:val="00655043"/>
    <w:rsid w:val="00657045"/>
    <w:rsid w:val="006575DF"/>
    <w:rsid w:val="006615B0"/>
    <w:rsid w:val="0066323E"/>
    <w:rsid w:val="00664AC0"/>
    <w:rsid w:val="00667F63"/>
    <w:rsid w:val="00670104"/>
    <w:rsid w:val="006701F1"/>
    <w:rsid w:val="006704F1"/>
    <w:rsid w:val="00672FAA"/>
    <w:rsid w:val="0067561C"/>
    <w:rsid w:val="0067799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B004E"/>
    <w:rsid w:val="006B48EB"/>
    <w:rsid w:val="006B65EA"/>
    <w:rsid w:val="006B6D15"/>
    <w:rsid w:val="006C1399"/>
    <w:rsid w:val="006C3D0A"/>
    <w:rsid w:val="006C3D86"/>
    <w:rsid w:val="006C5B73"/>
    <w:rsid w:val="006D0804"/>
    <w:rsid w:val="006D2130"/>
    <w:rsid w:val="006D262F"/>
    <w:rsid w:val="006D2F13"/>
    <w:rsid w:val="006D4C80"/>
    <w:rsid w:val="006D58F8"/>
    <w:rsid w:val="006E2914"/>
    <w:rsid w:val="006E3411"/>
    <w:rsid w:val="006E500A"/>
    <w:rsid w:val="006E65ED"/>
    <w:rsid w:val="006E7876"/>
    <w:rsid w:val="006E797B"/>
    <w:rsid w:val="006E7E6C"/>
    <w:rsid w:val="006F02D0"/>
    <w:rsid w:val="006F2315"/>
    <w:rsid w:val="006F4070"/>
    <w:rsid w:val="006F4D47"/>
    <w:rsid w:val="006F5C85"/>
    <w:rsid w:val="007003FF"/>
    <w:rsid w:val="00703B58"/>
    <w:rsid w:val="00703CB8"/>
    <w:rsid w:val="0070555D"/>
    <w:rsid w:val="00706AFC"/>
    <w:rsid w:val="00706ED2"/>
    <w:rsid w:val="00707FF5"/>
    <w:rsid w:val="007105BD"/>
    <w:rsid w:val="00711A5E"/>
    <w:rsid w:val="007125C8"/>
    <w:rsid w:val="00720FCE"/>
    <w:rsid w:val="00721966"/>
    <w:rsid w:val="00722C7C"/>
    <w:rsid w:val="00722E1D"/>
    <w:rsid w:val="00724E28"/>
    <w:rsid w:val="00725372"/>
    <w:rsid w:val="007308DE"/>
    <w:rsid w:val="00730CDE"/>
    <w:rsid w:val="0073327C"/>
    <w:rsid w:val="00733CAF"/>
    <w:rsid w:val="00734D6E"/>
    <w:rsid w:val="007358E6"/>
    <w:rsid w:val="00737587"/>
    <w:rsid w:val="00740983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63E7"/>
    <w:rsid w:val="00777472"/>
    <w:rsid w:val="00780A2C"/>
    <w:rsid w:val="00784738"/>
    <w:rsid w:val="007877E3"/>
    <w:rsid w:val="00787E16"/>
    <w:rsid w:val="00791CDB"/>
    <w:rsid w:val="00792EE6"/>
    <w:rsid w:val="00793775"/>
    <w:rsid w:val="0079444B"/>
    <w:rsid w:val="007A0335"/>
    <w:rsid w:val="007A36E8"/>
    <w:rsid w:val="007A7C26"/>
    <w:rsid w:val="007B06CB"/>
    <w:rsid w:val="007B21B2"/>
    <w:rsid w:val="007C0CCF"/>
    <w:rsid w:val="007C4815"/>
    <w:rsid w:val="007C73C6"/>
    <w:rsid w:val="007D29F5"/>
    <w:rsid w:val="007D2EDC"/>
    <w:rsid w:val="007D5D10"/>
    <w:rsid w:val="007E08D6"/>
    <w:rsid w:val="007E4B10"/>
    <w:rsid w:val="007E5A8E"/>
    <w:rsid w:val="007E6310"/>
    <w:rsid w:val="007F34EC"/>
    <w:rsid w:val="007F3AE6"/>
    <w:rsid w:val="007F3FE7"/>
    <w:rsid w:val="007F4967"/>
    <w:rsid w:val="007F4FAE"/>
    <w:rsid w:val="007F576A"/>
    <w:rsid w:val="007F693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54AD"/>
    <w:rsid w:val="00845544"/>
    <w:rsid w:val="00851265"/>
    <w:rsid w:val="00852689"/>
    <w:rsid w:val="00853712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5EE3"/>
    <w:rsid w:val="0086634B"/>
    <w:rsid w:val="008674E4"/>
    <w:rsid w:val="00870445"/>
    <w:rsid w:val="00872D84"/>
    <w:rsid w:val="0088797F"/>
    <w:rsid w:val="0089218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7041"/>
    <w:rsid w:val="008E5B27"/>
    <w:rsid w:val="008F0BFB"/>
    <w:rsid w:val="008F21F2"/>
    <w:rsid w:val="008F24FA"/>
    <w:rsid w:val="008F2E6F"/>
    <w:rsid w:val="008F6D5B"/>
    <w:rsid w:val="00901EC6"/>
    <w:rsid w:val="009023E2"/>
    <w:rsid w:val="00902855"/>
    <w:rsid w:val="00902957"/>
    <w:rsid w:val="0090440F"/>
    <w:rsid w:val="009062BC"/>
    <w:rsid w:val="00910F57"/>
    <w:rsid w:val="0091104C"/>
    <w:rsid w:val="009137CE"/>
    <w:rsid w:val="00916F69"/>
    <w:rsid w:val="00917F68"/>
    <w:rsid w:val="0092033A"/>
    <w:rsid w:val="0092052A"/>
    <w:rsid w:val="009218A5"/>
    <w:rsid w:val="00921AA6"/>
    <w:rsid w:val="00921B5B"/>
    <w:rsid w:val="00922357"/>
    <w:rsid w:val="00923590"/>
    <w:rsid w:val="00925FAA"/>
    <w:rsid w:val="00926A77"/>
    <w:rsid w:val="009274E0"/>
    <w:rsid w:val="00930CC4"/>
    <w:rsid w:val="00936437"/>
    <w:rsid w:val="00937018"/>
    <w:rsid w:val="009370DA"/>
    <w:rsid w:val="00937E37"/>
    <w:rsid w:val="009427CB"/>
    <w:rsid w:val="009433BE"/>
    <w:rsid w:val="009503F4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814"/>
    <w:rsid w:val="00966BB2"/>
    <w:rsid w:val="009829D9"/>
    <w:rsid w:val="00983423"/>
    <w:rsid w:val="00983D87"/>
    <w:rsid w:val="0098603A"/>
    <w:rsid w:val="009863C6"/>
    <w:rsid w:val="009952C7"/>
    <w:rsid w:val="009970AA"/>
    <w:rsid w:val="009A0530"/>
    <w:rsid w:val="009A410D"/>
    <w:rsid w:val="009A4C9A"/>
    <w:rsid w:val="009A5616"/>
    <w:rsid w:val="009A63E0"/>
    <w:rsid w:val="009C0A20"/>
    <w:rsid w:val="009C17D8"/>
    <w:rsid w:val="009C390D"/>
    <w:rsid w:val="009C5089"/>
    <w:rsid w:val="009C58F9"/>
    <w:rsid w:val="009C6657"/>
    <w:rsid w:val="009C7250"/>
    <w:rsid w:val="009C7EB8"/>
    <w:rsid w:val="009D0427"/>
    <w:rsid w:val="009D0A67"/>
    <w:rsid w:val="009D2B1A"/>
    <w:rsid w:val="009D36C6"/>
    <w:rsid w:val="009D4D28"/>
    <w:rsid w:val="009D5F18"/>
    <w:rsid w:val="009D6C0A"/>
    <w:rsid w:val="009E13F4"/>
    <w:rsid w:val="009E1C8A"/>
    <w:rsid w:val="009E2FE2"/>
    <w:rsid w:val="009E3C0C"/>
    <w:rsid w:val="009E6B1D"/>
    <w:rsid w:val="009F246A"/>
    <w:rsid w:val="009F3788"/>
    <w:rsid w:val="009F41F4"/>
    <w:rsid w:val="009F52DB"/>
    <w:rsid w:val="009F7330"/>
    <w:rsid w:val="00A01864"/>
    <w:rsid w:val="00A0223C"/>
    <w:rsid w:val="00A05C0F"/>
    <w:rsid w:val="00A06B79"/>
    <w:rsid w:val="00A06C60"/>
    <w:rsid w:val="00A1134B"/>
    <w:rsid w:val="00A141F6"/>
    <w:rsid w:val="00A14EE6"/>
    <w:rsid w:val="00A17D18"/>
    <w:rsid w:val="00A20497"/>
    <w:rsid w:val="00A20B08"/>
    <w:rsid w:val="00A20E8F"/>
    <w:rsid w:val="00A2116D"/>
    <w:rsid w:val="00A25019"/>
    <w:rsid w:val="00A266B8"/>
    <w:rsid w:val="00A30E35"/>
    <w:rsid w:val="00A3160B"/>
    <w:rsid w:val="00A330D6"/>
    <w:rsid w:val="00A350E5"/>
    <w:rsid w:val="00A3555A"/>
    <w:rsid w:val="00A36B36"/>
    <w:rsid w:val="00A3787E"/>
    <w:rsid w:val="00A4101C"/>
    <w:rsid w:val="00A410E8"/>
    <w:rsid w:val="00A431D6"/>
    <w:rsid w:val="00A44851"/>
    <w:rsid w:val="00A45ED0"/>
    <w:rsid w:val="00A46A06"/>
    <w:rsid w:val="00A51EF7"/>
    <w:rsid w:val="00A578F5"/>
    <w:rsid w:val="00A6013A"/>
    <w:rsid w:val="00A629FD"/>
    <w:rsid w:val="00A62E79"/>
    <w:rsid w:val="00A71CB4"/>
    <w:rsid w:val="00A74A76"/>
    <w:rsid w:val="00A74B97"/>
    <w:rsid w:val="00A7645F"/>
    <w:rsid w:val="00A8102D"/>
    <w:rsid w:val="00A81BE2"/>
    <w:rsid w:val="00A85586"/>
    <w:rsid w:val="00A9175F"/>
    <w:rsid w:val="00A91FE0"/>
    <w:rsid w:val="00A97F70"/>
    <w:rsid w:val="00AA4266"/>
    <w:rsid w:val="00AB058C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5B"/>
    <w:rsid w:val="00B0402C"/>
    <w:rsid w:val="00B04961"/>
    <w:rsid w:val="00B04E14"/>
    <w:rsid w:val="00B05BFA"/>
    <w:rsid w:val="00B10D10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6E9"/>
    <w:rsid w:val="00B2594C"/>
    <w:rsid w:val="00B2696B"/>
    <w:rsid w:val="00B26FE4"/>
    <w:rsid w:val="00B325D8"/>
    <w:rsid w:val="00B333E3"/>
    <w:rsid w:val="00B3383A"/>
    <w:rsid w:val="00B36246"/>
    <w:rsid w:val="00B4095C"/>
    <w:rsid w:val="00B448E7"/>
    <w:rsid w:val="00B47146"/>
    <w:rsid w:val="00B52161"/>
    <w:rsid w:val="00B52E46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3337"/>
    <w:rsid w:val="00BA4BBD"/>
    <w:rsid w:val="00BA5C7E"/>
    <w:rsid w:val="00BA77E6"/>
    <w:rsid w:val="00BB19B8"/>
    <w:rsid w:val="00BB7015"/>
    <w:rsid w:val="00BC077D"/>
    <w:rsid w:val="00BC4A55"/>
    <w:rsid w:val="00BC4AEA"/>
    <w:rsid w:val="00BC7B53"/>
    <w:rsid w:val="00BD1112"/>
    <w:rsid w:val="00BD2D8F"/>
    <w:rsid w:val="00BD7949"/>
    <w:rsid w:val="00BE087A"/>
    <w:rsid w:val="00BE0A7B"/>
    <w:rsid w:val="00BE28EE"/>
    <w:rsid w:val="00BE38A8"/>
    <w:rsid w:val="00BE3D68"/>
    <w:rsid w:val="00BF15F1"/>
    <w:rsid w:val="00BF1BAE"/>
    <w:rsid w:val="00BF3244"/>
    <w:rsid w:val="00BF3346"/>
    <w:rsid w:val="00BF353D"/>
    <w:rsid w:val="00BF78FD"/>
    <w:rsid w:val="00C015A6"/>
    <w:rsid w:val="00C0164D"/>
    <w:rsid w:val="00C02FE9"/>
    <w:rsid w:val="00C10C91"/>
    <w:rsid w:val="00C12D32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35A71"/>
    <w:rsid w:val="00C4348A"/>
    <w:rsid w:val="00C451BB"/>
    <w:rsid w:val="00C508A4"/>
    <w:rsid w:val="00C51F8C"/>
    <w:rsid w:val="00C5533B"/>
    <w:rsid w:val="00C5557F"/>
    <w:rsid w:val="00C57F0E"/>
    <w:rsid w:val="00C6357F"/>
    <w:rsid w:val="00C64003"/>
    <w:rsid w:val="00C640EF"/>
    <w:rsid w:val="00C64A25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266C"/>
    <w:rsid w:val="00C97C1D"/>
    <w:rsid w:val="00CA152F"/>
    <w:rsid w:val="00CA4619"/>
    <w:rsid w:val="00CA4E25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6FD2"/>
    <w:rsid w:val="00CE7014"/>
    <w:rsid w:val="00CF04AF"/>
    <w:rsid w:val="00CF2B9E"/>
    <w:rsid w:val="00CF2E3A"/>
    <w:rsid w:val="00CF3E72"/>
    <w:rsid w:val="00D04517"/>
    <w:rsid w:val="00D0511E"/>
    <w:rsid w:val="00D1025F"/>
    <w:rsid w:val="00D111E0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3C62"/>
    <w:rsid w:val="00D56446"/>
    <w:rsid w:val="00D6108E"/>
    <w:rsid w:val="00D61235"/>
    <w:rsid w:val="00D62132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6"/>
    <w:rsid w:val="00D7723B"/>
    <w:rsid w:val="00D77B5D"/>
    <w:rsid w:val="00D77E3D"/>
    <w:rsid w:val="00D80548"/>
    <w:rsid w:val="00D823C9"/>
    <w:rsid w:val="00D838D5"/>
    <w:rsid w:val="00D84681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58B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3BB8"/>
    <w:rsid w:val="00DC6FCE"/>
    <w:rsid w:val="00DD0167"/>
    <w:rsid w:val="00DD2EAB"/>
    <w:rsid w:val="00DD3005"/>
    <w:rsid w:val="00DD3AAC"/>
    <w:rsid w:val="00DD7F5C"/>
    <w:rsid w:val="00DE0673"/>
    <w:rsid w:val="00DE5733"/>
    <w:rsid w:val="00DE67E4"/>
    <w:rsid w:val="00DE75D3"/>
    <w:rsid w:val="00DE7B8D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531E"/>
    <w:rsid w:val="00E274B5"/>
    <w:rsid w:val="00E27D50"/>
    <w:rsid w:val="00E306A1"/>
    <w:rsid w:val="00E306CF"/>
    <w:rsid w:val="00E30AE8"/>
    <w:rsid w:val="00E315F1"/>
    <w:rsid w:val="00E31776"/>
    <w:rsid w:val="00E32F2F"/>
    <w:rsid w:val="00E333F5"/>
    <w:rsid w:val="00E359BD"/>
    <w:rsid w:val="00E35D31"/>
    <w:rsid w:val="00E36068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17C6"/>
    <w:rsid w:val="00EA2BDF"/>
    <w:rsid w:val="00EA4C1A"/>
    <w:rsid w:val="00EB1584"/>
    <w:rsid w:val="00EB26BF"/>
    <w:rsid w:val="00EB567B"/>
    <w:rsid w:val="00EB5DC0"/>
    <w:rsid w:val="00EB60D0"/>
    <w:rsid w:val="00EB6A66"/>
    <w:rsid w:val="00EB6F6F"/>
    <w:rsid w:val="00EC1621"/>
    <w:rsid w:val="00EC4352"/>
    <w:rsid w:val="00EC538A"/>
    <w:rsid w:val="00ED4C88"/>
    <w:rsid w:val="00EE318B"/>
    <w:rsid w:val="00EE3C74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448D"/>
    <w:rsid w:val="00F05931"/>
    <w:rsid w:val="00F05BE3"/>
    <w:rsid w:val="00F05C67"/>
    <w:rsid w:val="00F11020"/>
    <w:rsid w:val="00F1323B"/>
    <w:rsid w:val="00F16A26"/>
    <w:rsid w:val="00F21C6C"/>
    <w:rsid w:val="00F21EE8"/>
    <w:rsid w:val="00F226D3"/>
    <w:rsid w:val="00F237E1"/>
    <w:rsid w:val="00F26F8C"/>
    <w:rsid w:val="00F31F89"/>
    <w:rsid w:val="00F3327F"/>
    <w:rsid w:val="00F34910"/>
    <w:rsid w:val="00F35450"/>
    <w:rsid w:val="00F37CEB"/>
    <w:rsid w:val="00F4067B"/>
    <w:rsid w:val="00F41D8C"/>
    <w:rsid w:val="00F41E2A"/>
    <w:rsid w:val="00F45126"/>
    <w:rsid w:val="00F453B9"/>
    <w:rsid w:val="00F455E4"/>
    <w:rsid w:val="00F45687"/>
    <w:rsid w:val="00F51141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83964"/>
    <w:rsid w:val="00F90E8E"/>
    <w:rsid w:val="00F920EB"/>
    <w:rsid w:val="00F92BD6"/>
    <w:rsid w:val="00FA109C"/>
    <w:rsid w:val="00FA12D9"/>
    <w:rsid w:val="00FA1C7E"/>
    <w:rsid w:val="00FB1331"/>
    <w:rsid w:val="00FB2E1F"/>
    <w:rsid w:val="00FC0A58"/>
    <w:rsid w:val="00FC51CC"/>
    <w:rsid w:val="00FD24DC"/>
    <w:rsid w:val="00FD2552"/>
    <w:rsid w:val="00FD27EC"/>
    <w:rsid w:val="00FD5963"/>
    <w:rsid w:val="00FD624C"/>
    <w:rsid w:val="00FD77B3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F2FF07"/>
  <w15:chartTrackingRefBased/>
  <w15:docId w15:val="{9B79F308-2A1C-4E29-A57C-868DD9C6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Absatz-Standardschriftart">
    <w:name w:val="Absatz-Standardschriftart"/>
    <w:rsid w:val="0006519E"/>
  </w:style>
  <w:style w:type="paragraph" w:customStyle="1" w:styleId="default0">
    <w:name w:val="default"/>
    <w:basedOn w:val="Normalny"/>
    <w:rsid w:val="006E65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28797-8505-4BDE-A117-88432AA6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Marta  Opłocka</cp:lastModifiedBy>
  <cp:revision>14</cp:revision>
  <cp:lastPrinted>2021-10-06T07:39:00Z</cp:lastPrinted>
  <dcterms:created xsi:type="dcterms:W3CDTF">2021-10-05T14:46:00Z</dcterms:created>
  <dcterms:modified xsi:type="dcterms:W3CDTF">2022-08-08T13:40:00Z</dcterms:modified>
</cp:coreProperties>
</file>