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650DCC65" w:rsidR="009503F4" w:rsidRPr="005A6B0C" w:rsidRDefault="00A20497" w:rsidP="006F2315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5A6B0C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5A6B0C" w:rsidRPr="005A6B0C">
        <w:rPr>
          <w:rFonts w:ascii="Calibri" w:hAnsi="Calibri" w:cs="Calibri"/>
          <w:b/>
          <w:sz w:val="28"/>
          <w:szCs w:val="28"/>
        </w:rPr>
        <w:t xml:space="preserve">Remont schodów wraz z pochylnią dla niepełnosprawnych do budynku Ośrodka Zdrowia </w:t>
      </w:r>
      <w:r w:rsidR="005A6B0C" w:rsidRPr="005A6B0C">
        <w:rPr>
          <w:rFonts w:asciiTheme="minorHAnsi" w:hAnsiTheme="minorHAnsi" w:cstheme="minorHAnsi"/>
          <w:b/>
          <w:sz w:val="28"/>
          <w:szCs w:val="28"/>
        </w:rPr>
        <w:t xml:space="preserve">przy ul. Turkusowej </w:t>
      </w:r>
      <w:r w:rsidR="005A6B0C" w:rsidRPr="005A6B0C">
        <w:rPr>
          <w:rFonts w:ascii="Calibri" w:hAnsi="Calibri" w:cs="Calibri"/>
          <w:b/>
          <w:sz w:val="28"/>
          <w:szCs w:val="28"/>
        </w:rPr>
        <w:t>w Komorowie</w:t>
      </w:r>
      <w:r w:rsidRPr="005A6B0C">
        <w:rPr>
          <w:rFonts w:asciiTheme="minorHAnsi" w:hAnsiTheme="minorHAnsi" w:cstheme="minorHAnsi"/>
          <w:b/>
          <w:sz w:val="28"/>
          <w:szCs w:val="28"/>
        </w:rPr>
        <w:t>”</w:t>
      </w:r>
      <w:r w:rsidR="000C6826">
        <w:rPr>
          <w:rFonts w:asciiTheme="minorHAnsi" w:hAnsiTheme="minorHAnsi" w:cstheme="minorHAnsi"/>
          <w:b/>
          <w:sz w:val="28"/>
          <w:szCs w:val="28"/>
          <w:lang w:val="pl-PL"/>
        </w:rPr>
        <w:t>-II</w:t>
      </w:r>
      <w:r w:rsidR="0031550B">
        <w:rPr>
          <w:rFonts w:asciiTheme="minorHAnsi" w:hAnsiTheme="minorHAnsi" w:cstheme="minorHAnsi"/>
          <w:b/>
          <w:sz w:val="28"/>
          <w:szCs w:val="28"/>
          <w:lang w:val="pl-PL"/>
        </w:rPr>
        <w:t>I</w:t>
      </w:r>
      <w:r w:rsidRPr="005A6B0C">
        <w:rPr>
          <w:rFonts w:asciiTheme="minorHAnsi" w:hAnsiTheme="minorHAnsi" w:cstheme="minorHAnsi"/>
          <w:b/>
          <w:sz w:val="28"/>
          <w:szCs w:val="28"/>
        </w:rPr>
        <w:t xml:space="preserve">                          </w:t>
      </w:r>
    </w:p>
    <w:p w14:paraId="13AE8F53" w14:textId="77777777" w:rsidR="00403AD4" w:rsidRDefault="00403AD4" w:rsidP="006F231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976"/>
        <w:gridCol w:w="2420"/>
      </w:tblGrid>
      <w:tr w:rsidR="00517697" w:rsidRPr="00A705E2" w14:paraId="2D201146" w14:textId="77777777" w:rsidTr="005B4FC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4EF1FD2C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="005A6B0C">
              <w:rPr>
                <w:rFonts w:ascii="Arial Narrow" w:hAnsi="Arial Narrow"/>
                <w:bCs/>
              </w:rPr>
              <w:t xml:space="preserve">, doświadczenie w kierowaniu robotami w obiektach </w:t>
            </w:r>
            <w:r w:rsidR="005B4FC4" w:rsidRPr="005B4FC4">
              <w:rPr>
                <w:rFonts w:ascii="Arial Narrow" w:hAnsi="Arial Narrow" w:cstheme="minorHAnsi"/>
              </w:rPr>
              <w:t>użyteczności publicznej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5B4FC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5B4FC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5B4FC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7777777" w:rsidR="006E65ED" w:rsidRPr="006E65ED" w:rsidRDefault="006E65ED" w:rsidP="0031550B">
      <w:pPr>
        <w:pStyle w:val="Default"/>
        <w:jc w:val="righ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28C8" w14:textId="77777777" w:rsidR="007A0C85" w:rsidRDefault="007A0C85">
      <w:r>
        <w:separator/>
      </w:r>
    </w:p>
  </w:endnote>
  <w:endnote w:type="continuationSeparator" w:id="0">
    <w:p w14:paraId="4FA037F3" w14:textId="77777777" w:rsidR="007A0C85" w:rsidRDefault="007A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4D13" w14:textId="77777777" w:rsidR="007A0C85" w:rsidRDefault="007A0C85">
      <w:r>
        <w:separator/>
      </w:r>
    </w:p>
  </w:footnote>
  <w:footnote w:type="continuationSeparator" w:id="0">
    <w:p w14:paraId="645BCD73" w14:textId="77777777" w:rsidR="007A0C85" w:rsidRDefault="007A0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6193AB83" w:rsidR="007F693E" w:rsidRPr="001C6AAF" w:rsidRDefault="007F693E" w:rsidP="005A6B0C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D77236">
      <w:rPr>
        <w:rFonts w:ascii="Arial Narrow" w:hAnsi="Arial Narrow" w:cs="Calibri"/>
        <w:bCs/>
        <w:iCs/>
        <w:color w:val="000000"/>
        <w:lang w:eastAsia="zh-CN"/>
      </w:rPr>
      <w:t>5</w:t>
    </w:r>
    <w:r w:rsidR="0031550B">
      <w:rPr>
        <w:rFonts w:ascii="Arial Narrow" w:hAnsi="Arial Narrow" w:cs="Calibri"/>
        <w:bCs/>
        <w:iCs/>
        <w:color w:val="000000"/>
        <w:lang w:eastAsia="zh-CN"/>
      </w:rPr>
      <w:t>9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79279F25" w:rsidR="007F693E" w:rsidRPr="006F2315" w:rsidRDefault="00A20497" w:rsidP="00A20497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6F2315">
      <w:rPr>
        <w:rFonts w:asciiTheme="minorHAnsi" w:hAnsiTheme="minorHAnsi" w:cstheme="minorHAnsi"/>
        <w:bCs/>
      </w:rPr>
      <w:t>„</w:t>
    </w:r>
    <w:r w:rsidR="005A6B0C" w:rsidRPr="00D86CA8">
      <w:rPr>
        <w:rFonts w:ascii="Calibri" w:hAnsi="Calibri" w:cs="Calibri"/>
        <w:bCs/>
      </w:rPr>
      <w:t xml:space="preserve">Remont schodów wraz z pochylnią dla niepełnosprawnych do budynku Ośrodka Zdrowia </w:t>
    </w:r>
    <w:r w:rsidR="005A6B0C" w:rsidRPr="00D86CA8">
      <w:rPr>
        <w:rFonts w:asciiTheme="minorHAnsi" w:hAnsiTheme="minorHAnsi" w:cstheme="minorHAnsi"/>
        <w:bCs/>
      </w:rPr>
      <w:t xml:space="preserve">przy ul. Turkusowej </w:t>
    </w:r>
    <w:r w:rsidR="005A6B0C" w:rsidRPr="00D86CA8">
      <w:rPr>
        <w:rFonts w:ascii="Calibri" w:hAnsi="Calibri" w:cs="Calibri"/>
        <w:bCs/>
      </w:rPr>
      <w:t>w Komorowie</w:t>
    </w:r>
    <w:r w:rsidRPr="006F2315">
      <w:rPr>
        <w:rFonts w:asciiTheme="minorHAnsi" w:hAnsiTheme="minorHAnsi" w:cstheme="minorHAnsi"/>
        <w:bCs/>
      </w:rPr>
      <w:t>”</w:t>
    </w:r>
    <w:r w:rsidR="000C6826">
      <w:rPr>
        <w:rFonts w:asciiTheme="minorHAnsi" w:hAnsiTheme="minorHAnsi" w:cstheme="minorHAnsi"/>
        <w:bCs/>
        <w:lang w:val="pl-PL"/>
      </w:rPr>
      <w:t>-II</w:t>
    </w:r>
    <w:r w:rsidR="0031550B">
      <w:rPr>
        <w:rFonts w:asciiTheme="minorHAnsi" w:hAnsiTheme="minorHAnsi" w:cstheme="minorHAnsi"/>
        <w:bCs/>
        <w:lang w:val="pl-PL"/>
      </w:rPr>
      <w:t>I</w:t>
    </w:r>
    <w:r w:rsidRPr="006F2315">
      <w:rPr>
        <w:rFonts w:asciiTheme="minorHAnsi" w:hAnsiTheme="minorHAnsi" w:cstheme="minorHAnsi"/>
        <w:bCs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C682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5EC7"/>
    <w:rsid w:val="002771F3"/>
    <w:rsid w:val="00277C8C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50B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B0C"/>
    <w:rsid w:val="005A7D9C"/>
    <w:rsid w:val="005B4FC4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2315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0C85"/>
    <w:rsid w:val="007A36E8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2FE2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497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6E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557F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6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141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15</cp:revision>
  <cp:lastPrinted>2021-10-06T07:39:00Z</cp:lastPrinted>
  <dcterms:created xsi:type="dcterms:W3CDTF">2021-10-05T14:46:00Z</dcterms:created>
  <dcterms:modified xsi:type="dcterms:W3CDTF">2022-09-06T14:07:00Z</dcterms:modified>
</cp:coreProperties>
</file>