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88139A8" w:rsidR="00DA509A" w:rsidRPr="002E24F4" w:rsidRDefault="000B4C54" w:rsidP="002E24F4">
      <w:pPr>
        <w:pageBreakBefore/>
        <w:tabs>
          <w:tab w:val="right" w:pos="9070"/>
        </w:tabs>
        <w:ind w:left="11482"/>
        <w:rPr>
          <w:rFonts w:asciiTheme="minorHAnsi" w:hAnsiTheme="minorHAnsi" w:cstheme="minorHAnsi"/>
          <w:bCs/>
        </w:rPr>
      </w:pPr>
      <w:r w:rsidRPr="0006519E">
        <w:rPr>
          <w:rFonts w:asciiTheme="minorHAnsi" w:hAnsiTheme="minorHAnsi" w:cstheme="minorHAnsi"/>
        </w:rPr>
        <w:tab/>
      </w:r>
      <w:r w:rsidRPr="0006519E">
        <w:rPr>
          <w:rFonts w:asciiTheme="minorHAnsi" w:hAnsiTheme="minorHAnsi" w:cstheme="minorHAnsi"/>
          <w:b/>
        </w:rPr>
        <w:t xml:space="preserve"> </w:t>
      </w:r>
      <w:r w:rsidR="002E24F4">
        <w:rPr>
          <w:rFonts w:asciiTheme="minorHAnsi" w:hAnsiTheme="minorHAnsi" w:cstheme="minorHAnsi"/>
          <w:b/>
        </w:rPr>
        <w:t xml:space="preserve">    </w:t>
      </w:r>
      <w:r w:rsidR="002E24F4">
        <w:rPr>
          <w:rFonts w:asciiTheme="minorHAnsi" w:hAnsiTheme="minorHAnsi" w:cstheme="minorHAnsi"/>
          <w:b/>
        </w:rPr>
        <w:br/>
        <w:t xml:space="preserve"> </w:t>
      </w:r>
      <w:r w:rsidR="00DA509A"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="00DA509A"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FE3F3CD" w14:textId="77777777" w:rsidR="00DA509A" w:rsidRPr="0006519E" w:rsidRDefault="00DA509A" w:rsidP="00DA509A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ab/>
      </w:r>
    </w:p>
    <w:p w14:paraId="4BC85E34" w14:textId="77777777" w:rsidR="0023464F" w:rsidRDefault="009E1C8A" w:rsidP="0023464F">
      <w:pPr>
        <w:spacing w:before="120"/>
        <w:rPr>
          <w:rFonts w:asciiTheme="minorHAnsi" w:eastAsia="Batang" w:hAnsiTheme="minorHAnsi" w:cstheme="minorHAnsi"/>
          <w:i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65E41F6F" w14:textId="77777777" w:rsidR="009E1C8A" w:rsidRPr="0006519E" w:rsidRDefault="009E1C8A" w:rsidP="00DA509A">
      <w:pPr>
        <w:rPr>
          <w:rFonts w:asciiTheme="minorHAnsi" w:hAnsiTheme="minorHAnsi" w:cstheme="minorHAnsi"/>
        </w:rPr>
      </w:pPr>
    </w:p>
    <w:p w14:paraId="58476FB1" w14:textId="50C9A6DE" w:rsidR="002E24F4" w:rsidRPr="002E24F4" w:rsidRDefault="002E24F4" w:rsidP="002E24F4">
      <w:pPr>
        <w:pStyle w:val="Default"/>
        <w:spacing w:after="240" w:line="276" w:lineRule="auto"/>
        <w:ind w:left="5387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629AAFA2" w14:textId="38937903" w:rsidR="003E36DC" w:rsidRPr="00966814" w:rsidRDefault="003C43C6" w:rsidP="008F6D5B">
      <w:pPr>
        <w:shd w:val="clear" w:color="auto" w:fill="D9D9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66814">
        <w:rPr>
          <w:rFonts w:asciiTheme="minorHAnsi" w:hAnsiTheme="minorHAnsi" w:cstheme="minorHAnsi"/>
          <w:b/>
          <w:sz w:val="28"/>
          <w:szCs w:val="28"/>
          <w:lang w:eastAsia="ar-SA"/>
        </w:rPr>
        <w:t>„</w:t>
      </w:r>
      <w:r w:rsidR="00197BBB" w:rsidRPr="00966814">
        <w:rPr>
          <w:rFonts w:asciiTheme="minorHAnsi" w:hAnsiTheme="minorHAnsi" w:cstheme="minorHAnsi"/>
          <w:b/>
          <w:sz w:val="28"/>
          <w:szCs w:val="28"/>
          <w:lang w:eastAsia="ar-SA"/>
        </w:rPr>
        <w:t>Wykonanie</w:t>
      </w:r>
      <w:r w:rsidR="00197BBB" w:rsidRPr="00966814">
        <w:rPr>
          <w:rFonts w:asciiTheme="minorHAnsi" w:hAnsiTheme="minorHAnsi" w:cstheme="minorHAnsi"/>
          <w:bCs/>
          <w:sz w:val="28"/>
          <w:szCs w:val="28"/>
          <w:lang w:eastAsia="ar-SA"/>
        </w:rPr>
        <w:t xml:space="preserve"> </w:t>
      </w:r>
      <w:r w:rsidR="00197BBB" w:rsidRPr="00966814">
        <w:rPr>
          <w:rFonts w:asciiTheme="minorHAnsi" w:hAnsiTheme="minorHAnsi" w:cstheme="minorHAnsi"/>
          <w:b/>
          <w:sz w:val="28"/>
          <w:szCs w:val="28"/>
        </w:rPr>
        <w:t>ścieżki rowerowej w ulicy Szkolnej w Michałowicach</w:t>
      </w:r>
      <w:r w:rsidRPr="00966814">
        <w:rPr>
          <w:rFonts w:asciiTheme="minorHAnsi" w:hAnsiTheme="minorHAnsi" w:cstheme="minorHAnsi"/>
          <w:b/>
          <w:sz w:val="28"/>
          <w:szCs w:val="28"/>
          <w:lang w:eastAsia="ar-SA"/>
        </w:rPr>
        <w:t>”</w:t>
      </w:r>
    </w:p>
    <w:p w14:paraId="6350C512" w14:textId="77777777" w:rsidR="003C43C6" w:rsidRPr="0006519E" w:rsidRDefault="003C43C6" w:rsidP="00DA509A">
      <w:pPr>
        <w:jc w:val="center"/>
        <w:rPr>
          <w:rFonts w:asciiTheme="minorHAnsi" w:hAnsiTheme="minorHAnsi" w:cstheme="minorHAnsi"/>
          <w:b/>
        </w:rPr>
      </w:pPr>
    </w:p>
    <w:p w14:paraId="2E4E47B7" w14:textId="77777777" w:rsidR="0006519E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2CA540F8" w14:textId="785D4C8A" w:rsidR="00DA509A" w:rsidRPr="0006519E" w:rsidRDefault="00DA509A" w:rsidP="0006519E">
      <w:pPr>
        <w:rPr>
          <w:rFonts w:asciiTheme="minorHAnsi" w:hAnsiTheme="minorHAnsi" w:cstheme="minorHAnsi"/>
        </w:rPr>
      </w:pPr>
      <w:r w:rsidRPr="0006519E">
        <w:rPr>
          <w:rFonts w:asciiTheme="minorHAnsi" w:hAnsiTheme="minorHAnsi" w:cstheme="minorHAnsi"/>
          <w:b/>
        </w:rPr>
        <w:t xml:space="preserve"> </w:t>
      </w:r>
    </w:p>
    <w:p w14:paraId="0FE9DA60" w14:textId="7569BCB4" w:rsidR="0006519E" w:rsidRPr="002E24F4" w:rsidRDefault="002E24F4" w:rsidP="00DA509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8"/>
          <w:szCs w:val="28"/>
        </w:rPr>
        <w:t>w</w:t>
      </w:r>
      <w:r w:rsidRPr="002E24F4">
        <w:rPr>
          <w:rFonts w:asciiTheme="minorHAnsi" w:hAnsiTheme="minorHAnsi" w:cstheme="minorHAnsi"/>
          <w:bCs/>
          <w:sz w:val="28"/>
          <w:szCs w:val="28"/>
        </w:rPr>
        <w:t xml:space="preserve">ymienione poniżej </w:t>
      </w:r>
      <w:r w:rsidRPr="002E24F4">
        <w:rPr>
          <w:rFonts w:asciiTheme="minorHAnsi" w:hAnsiTheme="minorHAnsi" w:cstheme="minorHAnsi"/>
          <w:b/>
          <w:sz w:val="28"/>
          <w:szCs w:val="28"/>
        </w:rPr>
        <w:t>Osoby będą uczestniczyć</w:t>
      </w:r>
      <w:r w:rsidRPr="002E24F4">
        <w:rPr>
          <w:rFonts w:asciiTheme="minorHAnsi" w:hAnsiTheme="minorHAnsi" w:cstheme="minorHAnsi"/>
          <w:bCs/>
          <w:sz w:val="28"/>
          <w:szCs w:val="28"/>
        </w:rPr>
        <w:t xml:space="preserve"> w wykonywaniu </w:t>
      </w:r>
      <w:r>
        <w:rPr>
          <w:rFonts w:asciiTheme="minorHAnsi" w:hAnsiTheme="minorHAnsi" w:cstheme="minorHAnsi"/>
          <w:bCs/>
          <w:sz w:val="28"/>
          <w:szCs w:val="28"/>
        </w:rPr>
        <w:t xml:space="preserve">ww. </w:t>
      </w:r>
      <w:r w:rsidRPr="002E24F4">
        <w:rPr>
          <w:rFonts w:asciiTheme="minorHAnsi" w:hAnsiTheme="minorHAnsi" w:cstheme="minorHAnsi"/>
          <w:bCs/>
          <w:sz w:val="28"/>
          <w:szCs w:val="28"/>
        </w:rPr>
        <w:t>zamówienia</w:t>
      </w:r>
      <w:r>
        <w:rPr>
          <w:rFonts w:asciiTheme="minorHAnsi" w:hAnsiTheme="minorHAnsi" w:cstheme="minorHAnsi"/>
          <w:bCs/>
          <w:sz w:val="28"/>
          <w:szCs w:val="28"/>
        </w:rPr>
        <w:t>:</w:t>
      </w:r>
    </w:p>
    <w:p w14:paraId="39039113" w14:textId="77777777" w:rsidR="002E24F4" w:rsidRDefault="002E24F4"/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936"/>
        <w:gridCol w:w="2703"/>
      </w:tblGrid>
      <w:tr w:rsidR="002E24F4" w:rsidRPr="00A705E2" w14:paraId="51330521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E31" w14:textId="77777777" w:rsidR="002E24F4" w:rsidRPr="006E65ED" w:rsidRDefault="002E24F4" w:rsidP="007F693E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E65ED">
              <w:rPr>
                <w:rFonts w:ascii="Arial Narrow" w:hAnsi="Arial Narrow" w:cs="Arial"/>
                <w:b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DD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9F9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Zakres wykonywanych czynności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047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</w:p>
          <w:p w14:paraId="1A1F6D61" w14:textId="77777777" w:rsidR="006D58F8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 w:rsidRPr="006E65ED">
              <w:rPr>
                <w:rFonts w:ascii="Arial Narrow" w:hAnsi="Arial Narrow"/>
                <w:b/>
                <w:bCs/>
              </w:rPr>
              <w:t xml:space="preserve">Kwalifikacje zawodowe </w:t>
            </w:r>
          </w:p>
          <w:p w14:paraId="72C7DCCF" w14:textId="2A119EB3" w:rsidR="002E24F4" w:rsidRPr="006E65ED" w:rsidRDefault="002E24F4" w:rsidP="006D58F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6D58F8">
              <w:rPr>
                <w:rFonts w:ascii="Arial Narrow" w:hAnsi="Arial Narrow"/>
              </w:rPr>
              <w:t>tj.</w:t>
            </w:r>
            <w:r w:rsidR="006D58F8" w:rsidRPr="006D58F8">
              <w:rPr>
                <w:rFonts w:ascii="Arial Narrow" w:hAnsi="Arial Narrow"/>
              </w:rPr>
              <w:t xml:space="preserve"> </w:t>
            </w:r>
            <w:r w:rsidRPr="006D58F8">
              <w:rPr>
                <w:rFonts w:ascii="Arial Narrow" w:hAnsi="Arial Narrow"/>
              </w:rPr>
              <w:t>rodzaj i numer uprawnień budowlanych</w:t>
            </w:r>
            <w:r w:rsidR="006D58F8">
              <w:rPr>
                <w:rFonts w:ascii="Arial Narrow" w:hAnsi="Arial Narrow"/>
                <w:b/>
                <w:bCs/>
              </w:rPr>
              <w:t xml:space="preserve">, </w:t>
            </w:r>
            <w:r w:rsidR="006D58F8" w:rsidRPr="006D58F8">
              <w:rPr>
                <w:rFonts w:ascii="Arial Narrow" w:hAnsi="Arial Narrow" w:cstheme="minorHAnsi"/>
                <w:bCs/>
              </w:rPr>
              <w:t>uprawnień do obsługi maszyn roboczych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42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Osoby będące w dyspozycji wykonawcy/oddane do dyspozycji przez inny podmiot</w:t>
            </w:r>
          </w:p>
        </w:tc>
      </w:tr>
      <w:tr w:rsidR="002E24F4" w:rsidRPr="00A705E2" w14:paraId="72DFDF81" w14:textId="77777777" w:rsidTr="00197BB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1DD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B45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E193B6" w14:textId="77777777" w:rsidR="002E24F4" w:rsidRDefault="00197BBB" w:rsidP="00197BB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16A9F43D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63CD27" w14:textId="76F10905" w:rsidR="00197BBB" w:rsidRPr="00A705E2" w:rsidRDefault="00197BBB" w:rsidP="00197BBB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7AF" w14:textId="24847C4F" w:rsidR="002E24F4" w:rsidRPr="00916F69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063B" w14:textId="743F56E4" w:rsidR="00197BBB" w:rsidRPr="00197BBB" w:rsidRDefault="002E24F4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="00197BBB"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180A7B12" w14:textId="5CD55194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2309A3D8" w14:textId="2F41D150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681D7457" w14:textId="77777777" w:rsidR="002E24F4" w:rsidRPr="00197BBB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A7B7B19" w14:textId="7EA77533" w:rsidR="00916F69" w:rsidRPr="00197BBB" w:rsidRDefault="002E24F4" w:rsidP="00197BBB">
            <w:pPr>
              <w:pStyle w:val="Default"/>
              <w:spacing w:after="240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782" w14:textId="77777777" w:rsidR="002E24F4" w:rsidRPr="00916F69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t xml:space="preserve">Własne / oddane do dyspozycji* </w:t>
            </w:r>
          </w:p>
        </w:tc>
      </w:tr>
      <w:tr w:rsidR="002E24F4" w:rsidRPr="00A705E2" w14:paraId="38CBCCD6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A6F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2D76" w14:textId="77777777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0EB" w14:textId="1C14DF4A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AE56" w14:textId="66217BD0" w:rsidR="00916F69" w:rsidRPr="00197BBB" w:rsidRDefault="002E24F4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  <w:bCs/>
              </w:rPr>
            </w:pPr>
            <w:r w:rsidRPr="00916F69">
              <w:rPr>
                <w:rFonts w:ascii="Arial Narrow" w:hAnsi="Arial Narrow"/>
                <w:b/>
              </w:rPr>
              <w:t xml:space="preserve">Uprawnienia </w:t>
            </w:r>
            <w:r w:rsidR="00197BBB" w:rsidRPr="00197BBB">
              <w:rPr>
                <w:rFonts w:ascii="Arial Narrow" w:hAnsi="Arial Narrow"/>
                <w:bCs/>
              </w:rPr>
              <w:t>……………………………………………………………………..</w:t>
            </w:r>
          </w:p>
          <w:p w14:paraId="1EC218B4" w14:textId="5B3C4858" w:rsidR="000B603D" w:rsidRPr="00916F69" w:rsidRDefault="00197BBB" w:rsidP="00197BBB">
            <w:pPr>
              <w:pStyle w:val="Default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5F4" w14:textId="5FA7536D" w:rsidR="002E24F4" w:rsidRPr="00A705E2" w:rsidRDefault="00916F69" w:rsidP="007F693E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  <w:tr w:rsidR="002E24F4" w:rsidRPr="00A705E2" w14:paraId="55D12D84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F43F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122A" w14:textId="77777777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F533" w14:textId="3F5683BE" w:rsidR="002E24F4" w:rsidRPr="004C630E" w:rsidRDefault="002E24F4" w:rsidP="007F693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C630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5215" w14:textId="77777777" w:rsidR="00197BBB" w:rsidRPr="00197BBB" w:rsidRDefault="00197BBB" w:rsidP="00197BBB">
            <w:pPr>
              <w:pStyle w:val="Bezodstpw"/>
              <w:spacing w:before="240" w:after="240" w:line="276" w:lineRule="auto"/>
              <w:rPr>
                <w:rFonts w:ascii="Arial Narrow" w:hAnsi="Arial Narrow" w:cstheme="minorHAnsi"/>
                <w:bCs/>
              </w:rPr>
            </w:pPr>
            <w:r w:rsidRPr="00916F69">
              <w:rPr>
                <w:rFonts w:ascii="Arial Narrow" w:hAnsi="Arial Narrow"/>
                <w:b/>
              </w:rPr>
              <w:t xml:space="preserve">Uprawnienia </w:t>
            </w:r>
            <w:r w:rsidRPr="00197BBB">
              <w:rPr>
                <w:rFonts w:ascii="Arial Narrow" w:hAnsi="Arial Narrow"/>
                <w:bCs/>
              </w:rPr>
              <w:t>……………………………………………………………………..</w:t>
            </w:r>
          </w:p>
          <w:p w14:paraId="0B518179" w14:textId="2FA9A534" w:rsidR="002E24F4" w:rsidRPr="006E65ED" w:rsidRDefault="00197BBB" w:rsidP="00197BBB">
            <w:pPr>
              <w:pStyle w:val="Default"/>
              <w:spacing w:after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A971" w14:textId="5B3EA280" w:rsidR="002E24F4" w:rsidRPr="00A705E2" w:rsidRDefault="00916F69" w:rsidP="007F693E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  <w:tr w:rsidR="006E65ED" w:rsidRPr="00A705E2" w14:paraId="56DC89F1" w14:textId="77777777" w:rsidTr="00197BB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A18C" w14:textId="77777777" w:rsidR="006E65ED" w:rsidRPr="00A705E2" w:rsidRDefault="006E65ED" w:rsidP="006E65ED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7943" w14:textId="77777777" w:rsidR="006E65ED" w:rsidRPr="00A705E2" w:rsidRDefault="006E65ED" w:rsidP="006E65ED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CD7E" w14:textId="5B944F72" w:rsidR="006E65ED" w:rsidRPr="00916F69" w:rsidRDefault="006E65ED" w:rsidP="006E65ED">
            <w:pPr>
              <w:pStyle w:val="Default"/>
              <w:jc w:val="center"/>
              <w:rPr>
                <w:rFonts w:ascii="Arial Narrow" w:hAnsi="Arial Narrow"/>
                <w:b/>
                <w:u w:val="single"/>
              </w:rPr>
            </w:pPr>
            <w:r w:rsidRPr="004C630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1CA3" w14:textId="77777777" w:rsidR="00197BBB" w:rsidRPr="00197BBB" w:rsidRDefault="00197BBB" w:rsidP="00197BBB">
            <w:pPr>
              <w:pStyle w:val="Bezodstpw"/>
              <w:spacing w:before="240" w:after="240" w:line="276" w:lineRule="auto"/>
              <w:rPr>
                <w:rFonts w:ascii="Arial Narrow" w:hAnsi="Arial Narrow" w:cstheme="minorHAnsi"/>
                <w:bCs/>
              </w:rPr>
            </w:pPr>
            <w:r w:rsidRPr="00916F69">
              <w:rPr>
                <w:rFonts w:ascii="Arial Narrow" w:hAnsi="Arial Narrow"/>
                <w:b/>
              </w:rPr>
              <w:t xml:space="preserve">Uprawnienia </w:t>
            </w:r>
            <w:r w:rsidRPr="00197BBB">
              <w:rPr>
                <w:rFonts w:ascii="Arial Narrow" w:hAnsi="Arial Narrow"/>
                <w:bCs/>
              </w:rPr>
              <w:t>……………………………………………………………………..</w:t>
            </w:r>
          </w:p>
          <w:p w14:paraId="78BE1F8E" w14:textId="3DA05070" w:rsidR="006E65ED" w:rsidRPr="006E65ED" w:rsidRDefault="00197BBB" w:rsidP="00197BBB">
            <w:pPr>
              <w:pStyle w:val="Default"/>
              <w:spacing w:after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810C" w14:textId="4C8B47F8" w:rsidR="006E65ED" w:rsidRPr="00916F69" w:rsidRDefault="006E65ED" w:rsidP="006E65ED">
            <w:pPr>
              <w:pStyle w:val="Default"/>
              <w:ind w:left="141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46AEEB31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 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E2B421C" w14:textId="2C93D9CE" w:rsidR="00197BBB" w:rsidRDefault="00197BBB" w:rsidP="006E65ED">
      <w:pPr>
        <w:pStyle w:val="Default"/>
        <w:rPr>
          <w:rFonts w:ascii="Arial Narrow" w:hAnsi="Arial Narrow"/>
        </w:rPr>
      </w:pPr>
    </w:p>
    <w:p w14:paraId="3F177F10" w14:textId="037270BE" w:rsidR="00197BBB" w:rsidRDefault="00197BBB" w:rsidP="006E65ED">
      <w:pPr>
        <w:pStyle w:val="Default"/>
        <w:rPr>
          <w:rFonts w:ascii="Arial Narrow" w:hAnsi="Arial Narrow"/>
        </w:rPr>
      </w:pPr>
    </w:p>
    <w:p w14:paraId="585BDA06" w14:textId="77777777" w:rsidR="00197BBB" w:rsidRDefault="00197BBB" w:rsidP="006E65ED">
      <w:pPr>
        <w:pStyle w:val="Default"/>
        <w:rPr>
          <w:rFonts w:ascii="Arial Narrow" w:hAnsi="Arial Narrow"/>
        </w:rPr>
      </w:pP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2E91D878" w14:textId="4B846128" w:rsidR="006E65ED" w:rsidRDefault="006E65ED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 w:rsidR="00DA509A" w:rsidRPr="0006519E">
        <w:rPr>
          <w:rFonts w:asciiTheme="minorHAnsi" w:hAnsiTheme="minorHAnsi" w:cstheme="minorHAnsi"/>
          <w:b/>
        </w:rPr>
        <w:t>.........................................................</w:t>
      </w:r>
      <w:bookmarkStart w:id="0" w:name="_Hlk37101914"/>
    </w:p>
    <w:p w14:paraId="0F3C9DE8" w14:textId="7FCED52B" w:rsidR="00DA509A" w:rsidRPr="006E65ED" w:rsidRDefault="00721966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0"/>
    </w:p>
    <w:sectPr w:rsidR="00DA509A" w:rsidRPr="006E65ED" w:rsidSect="002E24F4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B7A8" w14:textId="77777777" w:rsidR="007F693E" w:rsidRDefault="007F693E">
      <w:r>
        <w:separator/>
      </w:r>
    </w:p>
  </w:endnote>
  <w:endnote w:type="continuationSeparator" w:id="0">
    <w:p w14:paraId="01340C3D" w14:textId="77777777" w:rsidR="007F693E" w:rsidRDefault="007F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7991" w14:textId="77777777" w:rsidR="007F693E" w:rsidRDefault="007F693E">
      <w:r>
        <w:separator/>
      </w:r>
    </w:p>
  </w:footnote>
  <w:footnote w:type="continuationSeparator" w:id="0">
    <w:p w14:paraId="10B129B2" w14:textId="77777777" w:rsidR="007F693E" w:rsidRDefault="007F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07FC685C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1.</w:t>
    </w:r>
    <w:r w:rsidR="00197BBB">
      <w:rPr>
        <w:rFonts w:ascii="Calibri" w:hAnsi="Calibri" w:cs="Calibri"/>
        <w:bCs/>
        <w:iCs/>
        <w:color w:val="000000"/>
        <w:lang w:eastAsia="zh-CN"/>
      </w:rPr>
      <w:t>2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01A9920C" w14:textId="0A2B41EF" w:rsidR="007F693E" w:rsidRPr="0006519E" w:rsidRDefault="007F693E" w:rsidP="0006519E">
    <w:pPr>
      <w:pStyle w:val="Nagwek"/>
      <w:rPr>
        <w:rFonts w:asciiTheme="minorHAnsi" w:hAnsiTheme="minorHAnsi" w:cstheme="minorHAnsi"/>
        <w:iCs/>
      </w:rPr>
    </w:pP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„</w:t>
    </w:r>
    <w:r w:rsidR="00197BBB" w:rsidRPr="00197BBB">
      <w:rPr>
        <w:rFonts w:ascii="Arial Narrow" w:hAnsi="Arial Narrow" w:cstheme="minorHAnsi"/>
        <w:bCs/>
        <w:lang w:eastAsia="ar-SA"/>
      </w:rPr>
      <w:t xml:space="preserve">Wykonanie </w:t>
    </w:r>
    <w:r w:rsidR="00197BBB" w:rsidRPr="00197BBB">
      <w:rPr>
        <w:rFonts w:ascii="Arial Narrow" w:hAnsi="Arial Narrow" w:cstheme="minorHAnsi"/>
        <w:bCs/>
      </w:rPr>
      <w:t>ścieżki rowerowej w ulicy Szkolnej w Michałowicach</w:t>
    </w: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4</cp:revision>
  <cp:lastPrinted>2021-02-11T13:22:00Z</cp:lastPrinted>
  <dcterms:created xsi:type="dcterms:W3CDTF">2021-05-06T11:21:00Z</dcterms:created>
  <dcterms:modified xsi:type="dcterms:W3CDTF">2021-05-06T12:30:00Z</dcterms:modified>
</cp:coreProperties>
</file>