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88139A8" w:rsidR="00DA509A" w:rsidRPr="002E24F4" w:rsidRDefault="000B4C54" w:rsidP="002E24F4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06519E">
        <w:rPr>
          <w:rFonts w:asciiTheme="minorHAnsi" w:hAnsiTheme="minorHAnsi" w:cstheme="minorHAnsi"/>
          <w:b/>
        </w:rPr>
        <w:t xml:space="preserve"> </w:t>
      </w:r>
      <w:r w:rsidR="002E24F4">
        <w:rPr>
          <w:rFonts w:asciiTheme="minorHAnsi" w:hAnsiTheme="minorHAnsi" w:cstheme="minorHAnsi"/>
          <w:b/>
        </w:rPr>
        <w:t xml:space="preserve">    </w:t>
      </w:r>
      <w:r w:rsidR="002E24F4"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06519E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629AAFA2" w14:textId="3F2492D1" w:rsidR="003E36DC" w:rsidRPr="00966814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„</w:t>
      </w:r>
      <w:r w:rsidR="00593D1A">
        <w:rPr>
          <w:rFonts w:ascii="Arial" w:hAnsi="Arial" w:cs="Arial"/>
          <w:b/>
          <w:sz w:val="28"/>
          <w:szCs w:val="28"/>
        </w:rPr>
        <w:t>Modernizacja Zespołu Szkół Ogólnokształcących w Komorowie</w:t>
      </w: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593D1A" w:rsidRDefault="002E24F4" w:rsidP="00DA509A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1A1F6D61" w14:textId="77777777" w:rsidR="006D58F8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 xml:space="preserve">Kwalifikacje zawodowe </w:t>
            </w:r>
          </w:p>
          <w:p w14:paraId="72C7DCCF" w14:textId="7D9F9BBD" w:rsidR="002E24F4" w:rsidRPr="006E65ED" w:rsidRDefault="002E24F4" w:rsidP="006D58F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6D58F8">
              <w:rPr>
                <w:rFonts w:ascii="Arial Narrow" w:hAnsi="Arial Narrow"/>
              </w:rPr>
              <w:t>tj.</w:t>
            </w:r>
            <w:r w:rsidR="006D58F8" w:rsidRPr="006D58F8">
              <w:rPr>
                <w:rFonts w:ascii="Arial Narrow" w:hAnsi="Arial Narrow"/>
              </w:rPr>
              <w:t xml:space="preserve"> </w:t>
            </w:r>
            <w:r w:rsidRPr="006D58F8">
              <w:rPr>
                <w:rFonts w:ascii="Arial Narrow" w:hAnsi="Arial Narrow"/>
              </w:rPr>
              <w:t>rodzaj i numer uprawnień budowlanych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197BB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2E24F4" w:rsidRDefault="00197BBB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197BBB" w:rsidRPr="00A705E2" w:rsidRDefault="00197BBB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63B" w14:textId="743F56E4" w:rsidR="00197BBB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="00197BBB"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180A7B12" w14:textId="5CD55194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2309A3D8" w14:textId="2F41D150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681D7457" w14:textId="77777777" w:rsidR="002E24F4" w:rsidRPr="00197BBB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7B7B19" w14:textId="7EA77533" w:rsidR="00916F69" w:rsidRPr="00197BBB" w:rsidRDefault="002E24F4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2E24F4" w:rsidRPr="00A705E2" w:rsidRDefault="00593D1A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BE8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29F5A616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4FF15350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7815FC2D" w14:textId="77777777" w:rsidR="00593D1A" w:rsidRPr="00197BBB" w:rsidRDefault="00593D1A" w:rsidP="00593D1A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C218B4" w14:textId="7E783B90" w:rsidR="000B603D" w:rsidRPr="00916F69" w:rsidRDefault="00593D1A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E2B421C" w14:textId="2C93D9CE" w:rsidR="00197BBB" w:rsidRDefault="00197BBB" w:rsidP="006E65ED">
      <w:pPr>
        <w:pStyle w:val="Default"/>
        <w:rPr>
          <w:rFonts w:ascii="Arial Narrow" w:hAnsi="Arial Narrow"/>
        </w:rPr>
      </w:pPr>
    </w:p>
    <w:p w14:paraId="3F177F10" w14:textId="037270BE" w:rsidR="00197BBB" w:rsidRDefault="00197BBB" w:rsidP="006E65ED">
      <w:pPr>
        <w:pStyle w:val="Default"/>
        <w:rPr>
          <w:rFonts w:ascii="Arial Narrow" w:hAnsi="Arial Narrow"/>
        </w:rPr>
      </w:pPr>
    </w:p>
    <w:p w14:paraId="585BDA06" w14:textId="77777777" w:rsidR="00197BBB" w:rsidRDefault="00197BBB" w:rsidP="006E65ED">
      <w:pPr>
        <w:pStyle w:val="Default"/>
        <w:rPr>
          <w:rFonts w:ascii="Arial Narrow" w:hAnsi="Arial Narrow"/>
        </w:rPr>
      </w:pP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E91D878" w14:textId="4B846128" w:rsidR="006E65ED" w:rsidRDefault="006E65ED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2E24F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B7A8" w14:textId="77777777" w:rsidR="007F693E" w:rsidRDefault="007F693E">
      <w:r>
        <w:separator/>
      </w:r>
    </w:p>
  </w:endnote>
  <w:endnote w:type="continuationSeparator" w:id="0">
    <w:p w14:paraId="01340C3D" w14:textId="77777777" w:rsidR="007F693E" w:rsidRDefault="007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7991" w14:textId="77777777" w:rsidR="007F693E" w:rsidRDefault="007F693E">
      <w:r>
        <w:separator/>
      </w:r>
    </w:p>
  </w:footnote>
  <w:footnote w:type="continuationSeparator" w:id="0">
    <w:p w14:paraId="10B129B2" w14:textId="77777777" w:rsidR="007F693E" w:rsidRDefault="007F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5126330B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593D1A">
      <w:rPr>
        <w:rFonts w:ascii="Calibri" w:hAnsi="Calibri" w:cs="Calibri"/>
        <w:bCs/>
        <w:iCs/>
        <w:color w:val="000000"/>
        <w:lang w:eastAsia="zh-CN"/>
      </w:rPr>
      <w:t>4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4A05585C" w:rsidR="007F693E" w:rsidRPr="0006519E" w:rsidRDefault="007F693E" w:rsidP="0006519E">
    <w:pPr>
      <w:pStyle w:val="Nagwek"/>
      <w:rPr>
        <w:rFonts w:asciiTheme="minorHAnsi" w:hAnsiTheme="minorHAnsi" w:cstheme="minorHAnsi"/>
        <w:iCs/>
      </w:rPr>
    </w:pP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="00593D1A" w:rsidRPr="00593D1A">
      <w:rPr>
        <w:rFonts w:ascii="Arial Narrow" w:hAnsi="Arial Narrow" w:cs="Arial"/>
        <w:bCs/>
      </w:rPr>
      <w:t>Modernizacja Zespołu Szkół Ogólnokształcących w Komorowie</w:t>
    </w: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2021-02-11T13:22:00Z</cp:lastPrinted>
  <dcterms:created xsi:type="dcterms:W3CDTF">2021-05-10T10:06:00Z</dcterms:created>
  <dcterms:modified xsi:type="dcterms:W3CDTF">2021-05-10T10:06:00Z</dcterms:modified>
</cp:coreProperties>
</file>