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4524A3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4524A3">
        <w:rPr>
          <w:rFonts w:asciiTheme="minorHAnsi" w:hAnsiTheme="minorHAnsi" w:cstheme="minorHAnsi"/>
        </w:rPr>
        <w:tab/>
      </w:r>
      <w:r w:rsidRPr="004524A3">
        <w:rPr>
          <w:rFonts w:asciiTheme="minorHAnsi" w:hAnsiTheme="minorHAnsi" w:cstheme="minorHAnsi"/>
          <w:b/>
        </w:rPr>
        <w:t xml:space="preserve"> </w:t>
      </w:r>
      <w:r w:rsidR="002E24F4" w:rsidRPr="004524A3">
        <w:rPr>
          <w:rFonts w:asciiTheme="minorHAnsi" w:hAnsiTheme="minorHAnsi" w:cstheme="minorHAnsi"/>
          <w:b/>
        </w:rPr>
        <w:t xml:space="preserve">    </w:t>
      </w:r>
      <w:r w:rsidR="002E24F4" w:rsidRPr="004524A3">
        <w:rPr>
          <w:rFonts w:asciiTheme="minorHAnsi" w:hAnsiTheme="minorHAnsi" w:cstheme="minorHAnsi"/>
          <w:b/>
        </w:rPr>
        <w:br/>
        <w:t xml:space="preserve"> </w:t>
      </w:r>
      <w:r w:rsidR="00DA509A" w:rsidRPr="004524A3">
        <w:rPr>
          <w:rFonts w:asciiTheme="minorHAnsi" w:hAnsiTheme="minorHAnsi" w:cstheme="minorHAnsi"/>
          <w:bCs/>
        </w:rPr>
        <w:t xml:space="preserve">Załącznik nr </w:t>
      </w:r>
      <w:r w:rsidR="002E24F4" w:rsidRPr="004524A3">
        <w:rPr>
          <w:rFonts w:asciiTheme="minorHAnsi" w:hAnsiTheme="minorHAnsi" w:cstheme="minorHAnsi"/>
          <w:bCs/>
        </w:rPr>
        <w:t>5</w:t>
      </w:r>
      <w:r w:rsidR="003D6E90" w:rsidRPr="004524A3">
        <w:rPr>
          <w:rFonts w:asciiTheme="minorHAnsi" w:hAnsiTheme="minorHAnsi" w:cstheme="minorHAnsi"/>
          <w:bCs/>
        </w:rPr>
        <w:t xml:space="preserve"> do S</w:t>
      </w:r>
      <w:r w:rsidR="0029492E" w:rsidRPr="004524A3">
        <w:rPr>
          <w:rFonts w:asciiTheme="minorHAnsi" w:hAnsiTheme="minorHAnsi" w:cstheme="minorHAnsi"/>
          <w:bCs/>
        </w:rPr>
        <w:t>WZ</w:t>
      </w:r>
      <w:r w:rsidR="00DA509A" w:rsidRPr="004524A3">
        <w:rPr>
          <w:rFonts w:asciiTheme="minorHAnsi" w:hAnsiTheme="minorHAnsi" w:cstheme="minorHAnsi"/>
          <w:bCs/>
        </w:rPr>
        <w:t xml:space="preserve"> </w:t>
      </w:r>
      <w:r w:rsidR="0000234F" w:rsidRPr="004524A3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4524A3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  <w:b/>
        </w:rPr>
        <w:tab/>
      </w:r>
    </w:p>
    <w:p w14:paraId="4BC85E34" w14:textId="77777777" w:rsidR="0023464F" w:rsidRPr="004524A3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4524A3">
        <w:rPr>
          <w:rFonts w:asciiTheme="minorHAnsi" w:hAnsiTheme="minorHAnsi" w:cstheme="minorHAnsi"/>
        </w:rPr>
        <w:t>...................................................................................</w:t>
      </w:r>
      <w:r w:rsidRPr="004524A3">
        <w:rPr>
          <w:rFonts w:asciiTheme="minorHAnsi" w:hAnsiTheme="minorHAnsi" w:cstheme="minorHAnsi"/>
        </w:rPr>
        <w:tab/>
        <w:t xml:space="preserve">     </w:t>
      </w:r>
      <w:r w:rsidR="00583916" w:rsidRPr="004524A3">
        <w:rPr>
          <w:rFonts w:asciiTheme="minorHAnsi" w:hAnsiTheme="minorHAnsi" w:cstheme="minorHAnsi"/>
        </w:rPr>
        <w:t xml:space="preserve">                                    </w:t>
      </w:r>
      <w:r w:rsidRPr="004524A3">
        <w:rPr>
          <w:rFonts w:asciiTheme="minorHAnsi" w:hAnsiTheme="minorHAnsi" w:cstheme="minorHAnsi"/>
        </w:rPr>
        <w:t xml:space="preserve"> </w:t>
      </w:r>
      <w:r w:rsidRPr="004524A3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4524A3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4524A3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4524A3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4524A3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</w:rPr>
      </w:pPr>
      <w:r w:rsidRPr="004524A3">
        <w:rPr>
          <w:rFonts w:asciiTheme="minorHAnsi" w:hAnsiTheme="minorHAnsi" w:cstheme="minorHAnsi"/>
          <w:b/>
          <w:color w:val="auto"/>
        </w:rPr>
        <w:t>WYKAZ OSÓB</w:t>
      </w:r>
    </w:p>
    <w:p w14:paraId="629AAFA2" w14:textId="76B8D0A6" w:rsidR="003E36DC" w:rsidRPr="004524A3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  <w:b/>
          <w:lang w:eastAsia="ar-SA"/>
        </w:rPr>
        <w:t>„</w:t>
      </w:r>
      <w:r w:rsidR="0006519E" w:rsidRPr="004524A3">
        <w:rPr>
          <w:rFonts w:asciiTheme="minorHAnsi" w:hAnsiTheme="minorHAnsi" w:cstheme="minorHAnsi"/>
          <w:b/>
          <w:iCs/>
          <w:lang w:eastAsia="ar-SA"/>
        </w:rPr>
        <w:t>Pełnienie kompleksowego wielobranżowego nadzoru inwestorskiego</w:t>
      </w:r>
      <w:r w:rsidR="008B7D20" w:rsidRPr="004524A3">
        <w:rPr>
          <w:rFonts w:asciiTheme="minorHAnsi" w:hAnsiTheme="minorHAnsi" w:cstheme="minorHAnsi"/>
          <w:b/>
          <w:iCs/>
          <w:lang w:eastAsia="ar-SA"/>
        </w:rPr>
        <w:t xml:space="preserve"> nad budową przedszkola w Regułach</w:t>
      </w:r>
      <w:r w:rsidRPr="004524A3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4524A3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Pr="004524A3" w:rsidRDefault="00DA509A" w:rsidP="0006519E">
      <w:pPr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  <w:b/>
        </w:rPr>
        <w:t xml:space="preserve">OŚWIADCZAM(Y), </w:t>
      </w:r>
      <w:r w:rsidR="0006519E" w:rsidRPr="004524A3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4524A3" w:rsidRDefault="00DA509A" w:rsidP="0006519E">
      <w:pPr>
        <w:rPr>
          <w:rFonts w:asciiTheme="minorHAnsi" w:hAnsiTheme="minorHAnsi" w:cstheme="minorHAnsi"/>
        </w:rPr>
      </w:pPr>
      <w:r w:rsidRPr="004524A3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4524A3" w:rsidRDefault="002E24F4" w:rsidP="00DA509A">
      <w:pPr>
        <w:jc w:val="both"/>
        <w:rPr>
          <w:rFonts w:asciiTheme="minorHAnsi" w:hAnsiTheme="minorHAnsi" w:cstheme="minorHAnsi"/>
          <w:bCs/>
        </w:rPr>
      </w:pPr>
      <w:r w:rsidRPr="004524A3">
        <w:rPr>
          <w:rFonts w:asciiTheme="minorHAnsi" w:hAnsiTheme="minorHAnsi" w:cstheme="minorHAnsi"/>
          <w:bCs/>
        </w:rPr>
        <w:t xml:space="preserve">wymienione poniżej </w:t>
      </w:r>
      <w:r w:rsidRPr="004524A3">
        <w:rPr>
          <w:rFonts w:asciiTheme="minorHAnsi" w:hAnsiTheme="minorHAnsi" w:cstheme="minorHAnsi"/>
          <w:b/>
        </w:rPr>
        <w:t>Osoby będą uczestniczyć</w:t>
      </w:r>
      <w:r w:rsidRPr="004524A3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Pr="004524A3" w:rsidRDefault="002E24F4">
      <w:pPr>
        <w:rPr>
          <w:rFonts w:asciiTheme="minorHAnsi" w:hAnsiTheme="minorHAnsi" w:cstheme="minorHAnsi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7078"/>
        <w:gridCol w:w="2561"/>
      </w:tblGrid>
      <w:tr w:rsidR="002E24F4" w:rsidRPr="004524A3" w14:paraId="51330521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4524A3" w:rsidRDefault="002E24F4" w:rsidP="007F693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4524A3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83FCDD2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72C7DCCF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4524A3" w14:paraId="72DFDF81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4524A3" w:rsidRDefault="002E24F4" w:rsidP="007F693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D27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56B638F6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 xml:space="preserve">Koordynator czynności Inspektorów nadzoru inwestorskiego na budowie / Inspektor nadzoru </w:t>
            </w:r>
            <w:r w:rsidRPr="004524A3">
              <w:rPr>
                <w:rFonts w:asciiTheme="minorHAnsi" w:hAnsiTheme="minorHAnsi" w:cstheme="minorHAnsi"/>
                <w:b/>
                <w:bCs/>
              </w:rPr>
              <w:lastRenderedPageBreak/>
              <w:t>inwestorskiego w</w:t>
            </w:r>
            <w:r w:rsidR="00916F69" w:rsidRPr="004524A3">
              <w:rPr>
                <w:rFonts w:asciiTheme="minorHAnsi" w:hAnsiTheme="minorHAnsi" w:cstheme="minorHAnsi"/>
                <w:b/>
                <w:bCs/>
              </w:rPr>
              <w:t> </w:t>
            </w:r>
            <w:r w:rsidRPr="004524A3">
              <w:rPr>
                <w:rFonts w:asciiTheme="minorHAnsi" w:hAnsiTheme="minorHAnsi" w:cstheme="minorHAnsi"/>
                <w:b/>
                <w:bCs/>
              </w:rPr>
              <w:t>specjalności konstrukcyjno – budowlanej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6C07" w14:textId="01B228AA" w:rsidR="009568BB" w:rsidRPr="004524A3" w:rsidRDefault="002E24F4" w:rsidP="009568BB">
            <w:pPr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</w:rPr>
              <w:lastRenderedPageBreak/>
              <w:t xml:space="preserve">Uprawnienia budowlane w specjalności konstrukcyjno-budowalnej </w:t>
            </w:r>
            <w:r w:rsidRPr="004524A3">
              <w:rPr>
                <w:rFonts w:asciiTheme="minorHAnsi" w:hAnsiTheme="minorHAnsi" w:cstheme="minorHAnsi"/>
                <w:bCs/>
              </w:rPr>
              <w:t xml:space="preserve">oraz posiada </w:t>
            </w:r>
            <w:r w:rsidRPr="004524A3">
              <w:rPr>
                <w:rFonts w:asciiTheme="minorHAnsi" w:hAnsiTheme="minorHAnsi" w:cstheme="minorHAnsi"/>
                <w:b/>
              </w:rPr>
              <w:t xml:space="preserve">doświadczenie w zarządzeniu wielobranżowym zespołem inspektorów nadzoru na ………. </w:t>
            </w:r>
            <w:r w:rsidRPr="004524A3">
              <w:rPr>
                <w:rFonts w:asciiTheme="minorHAnsi" w:hAnsiTheme="minorHAnsi" w:cstheme="minorHAnsi"/>
                <w:bCs/>
              </w:rPr>
              <w:t>zakończonej/ych inwestycji/inwestycjach związanej/ych z</w:t>
            </w:r>
            <w:r w:rsidRPr="004524A3">
              <w:rPr>
                <w:rFonts w:asciiTheme="minorHAnsi" w:hAnsiTheme="minorHAnsi" w:cstheme="minorHAnsi"/>
                <w:b/>
              </w:rPr>
              <w:t xml:space="preserve"> </w:t>
            </w:r>
            <w:r w:rsidR="00916F69" w:rsidRPr="004524A3">
              <w:rPr>
                <w:rFonts w:asciiTheme="minorHAnsi" w:hAnsiTheme="minorHAnsi" w:cstheme="minorHAnsi"/>
              </w:rPr>
              <w:t>budową</w:t>
            </w:r>
            <w:r w:rsidR="00BB65AD" w:rsidRPr="004524A3">
              <w:rPr>
                <w:rFonts w:asciiTheme="minorHAnsi" w:hAnsiTheme="minorHAnsi" w:cstheme="minorHAnsi"/>
              </w:rPr>
              <w:t xml:space="preserve"> </w:t>
            </w:r>
            <w:r w:rsidR="00916F69" w:rsidRPr="004524A3">
              <w:rPr>
                <w:rFonts w:asciiTheme="minorHAnsi" w:hAnsiTheme="minorHAnsi" w:cstheme="minorHAnsi"/>
              </w:rPr>
              <w:t xml:space="preserve">budynku </w:t>
            </w:r>
            <w:r w:rsidR="009568BB" w:rsidRPr="004524A3">
              <w:rPr>
                <w:rFonts w:asciiTheme="minorHAnsi" w:hAnsiTheme="minorHAnsi" w:cstheme="minorHAnsi"/>
              </w:rPr>
              <w:t>użyteczności publicznej,  które zostały oddane do użytkowania</w:t>
            </w:r>
            <w:r w:rsidR="004524A3" w:rsidRPr="004524A3">
              <w:rPr>
                <w:rFonts w:asciiTheme="minorHAnsi" w:hAnsiTheme="minorHAnsi" w:cstheme="minorHAnsi"/>
              </w:rPr>
              <w:t xml:space="preserve"> </w:t>
            </w:r>
            <w:r w:rsidR="009568BB" w:rsidRPr="004524A3">
              <w:rPr>
                <w:rFonts w:asciiTheme="minorHAnsi" w:hAnsiTheme="minorHAnsi" w:cstheme="minorHAnsi"/>
              </w:rPr>
              <w:t xml:space="preserve">o wartości robót budowlanych–montażowych wyższej niż 10 000 000,00 zł brutto, </w:t>
            </w:r>
            <w:bookmarkStart w:id="0" w:name="_Hlk71793501"/>
            <w:r w:rsidR="009568BB" w:rsidRPr="004524A3">
              <w:rPr>
                <w:rFonts w:asciiTheme="minorHAnsi" w:hAnsiTheme="minorHAnsi" w:cstheme="minorHAnsi"/>
              </w:rPr>
              <w:t xml:space="preserve">w okresie </w:t>
            </w:r>
            <w:r w:rsidR="009568BB" w:rsidRPr="004524A3">
              <w:rPr>
                <w:rFonts w:asciiTheme="minorHAnsi" w:hAnsiTheme="minorHAnsi" w:cstheme="minorHAnsi"/>
                <w:highlight w:val="yellow"/>
              </w:rPr>
              <w:t>ostatnich 5 lat przed upływem terminu składania ofert.</w:t>
            </w:r>
          </w:p>
          <w:bookmarkEnd w:id="0"/>
          <w:p w14:paraId="6647B5FC" w14:textId="2E59FC05" w:rsidR="002E24F4" w:rsidRPr="004524A3" w:rsidRDefault="002E24F4" w:rsidP="007F693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051EBF" w14:textId="77777777" w:rsidR="002E24F4" w:rsidRPr="004524A3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587969DD" w14:textId="77777777" w:rsidR="002E24F4" w:rsidRPr="004524A3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4DF3361" w14:textId="1926C989" w:rsidR="002E24F4" w:rsidRPr="004524A3" w:rsidRDefault="002E24F4" w:rsidP="00BB65A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 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:…………………………………………………………………</w:t>
            </w:r>
          </w:p>
          <w:p w14:paraId="41C2DFE3" w14:textId="7A864CF3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6C13E486" w14:textId="7EAD1AC1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inwestycji:……………………………………………………..</w:t>
            </w:r>
          </w:p>
          <w:p w14:paraId="04F91E29" w14:textId="280ABF92" w:rsidR="000B603D" w:rsidRPr="004524A3" w:rsidRDefault="000B603D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………………………………</w:t>
            </w:r>
          </w:p>
          <w:p w14:paraId="5232D972" w14:textId="32C3583D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….…………………………………………………………………</w:t>
            </w:r>
          </w:p>
          <w:p w14:paraId="2E70557D" w14:textId="3A4F5D7C" w:rsidR="00916F69" w:rsidRPr="004524A3" w:rsidRDefault="00916F69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Wartość robót nadzorowanych: …………………………………….</w:t>
            </w:r>
          </w:p>
          <w:p w14:paraId="03CCD27E" w14:textId="17A3C33F" w:rsidR="002E24F4" w:rsidRPr="004524A3" w:rsidRDefault="002E24F4" w:rsidP="00BB65A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 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</w:t>
            </w:r>
          </w:p>
          <w:p w14:paraId="63B3EAB6" w14:textId="7BF5176C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08403824" w14:textId="50AE19B7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inwestycji:……………………………………………..</w:t>
            </w:r>
          </w:p>
          <w:p w14:paraId="7E7C36AD" w14:textId="77777777" w:rsidR="000B603D" w:rsidRPr="004524A3" w:rsidRDefault="000B603D" w:rsidP="000B603D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………………………………</w:t>
            </w:r>
          </w:p>
          <w:p w14:paraId="22B65F66" w14:textId="04907935" w:rsidR="002E24F4" w:rsidRPr="004524A3" w:rsidRDefault="002E24F4" w:rsidP="007F693E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….………………………………………………………………………………</w:t>
            </w:r>
          </w:p>
          <w:p w14:paraId="335FB801" w14:textId="11B52603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Wartość robót nadzorowanych: ……………………………………</w:t>
            </w:r>
          </w:p>
          <w:p w14:paraId="6A7B7B19" w14:textId="6F24351A" w:rsidR="00916F69" w:rsidRPr="004524A3" w:rsidRDefault="00916F69" w:rsidP="007A5923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4524A3" w:rsidRDefault="002E24F4" w:rsidP="007F693E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4524A3" w14:paraId="38CBCCD6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4524A3" w:rsidRDefault="002E24F4" w:rsidP="007F693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76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6FE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Inspektor nadzoru robót </w:t>
            </w:r>
          </w:p>
          <w:p w14:paraId="5ACAA0EB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524A3">
              <w:rPr>
                <w:rFonts w:asciiTheme="minorHAnsi" w:hAnsiTheme="minorHAnsi" w:cstheme="minorHAnsi"/>
                <w:b/>
              </w:rPr>
              <w:t>sanitarnych</w:t>
            </w: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4524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EA0" w14:textId="33B1227D" w:rsidR="002E24F4" w:rsidRPr="004524A3" w:rsidRDefault="002E24F4" w:rsidP="007F693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</w:rPr>
              <w:t xml:space="preserve">Uprawnienia budowlane w specjalności instalacyjnej w zakresie sieci, instalacji i urządzeń cieplnych, wentylacyjnych, gazowych, wodociągowych i kanalizacyjnych </w:t>
            </w:r>
            <w:r w:rsidR="000B603D" w:rsidRPr="004524A3">
              <w:rPr>
                <w:rFonts w:asciiTheme="minorHAnsi" w:hAnsiTheme="minorHAnsi" w:cstheme="minorHAnsi"/>
                <w:bCs/>
              </w:rPr>
              <w:t xml:space="preserve">oraz posiada doświadczenie w pełnieniu funkcji inspektora nadzoru </w:t>
            </w:r>
            <w:r w:rsidR="000B603D" w:rsidRPr="004524A3">
              <w:rPr>
                <w:rFonts w:asciiTheme="minorHAnsi" w:hAnsiTheme="minorHAnsi" w:cstheme="minorHAnsi"/>
              </w:rPr>
              <w:t xml:space="preserve">na </w:t>
            </w:r>
            <w:r w:rsidR="007A5923" w:rsidRPr="004524A3">
              <w:rPr>
                <w:rFonts w:asciiTheme="minorHAnsi" w:hAnsiTheme="minorHAnsi" w:cstheme="minorHAnsi"/>
              </w:rPr>
              <w:t xml:space="preserve">budowie budynku użyteczności </w:t>
            </w:r>
            <w:r w:rsidR="007A5923" w:rsidRPr="004524A3">
              <w:rPr>
                <w:rFonts w:asciiTheme="minorHAnsi" w:hAnsiTheme="minorHAnsi" w:cstheme="minorHAnsi"/>
              </w:rPr>
              <w:lastRenderedPageBreak/>
              <w:t xml:space="preserve">publicznej, który został oddany do użytkowania, o wartości robót branży sanitarnej powyżej 3 000 000,00 brutto każda </w:t>
            </w:r>
          </w:p>
          <w:p w14:paraId="614B3F23" w14:textId="77777777" w:rsidR="002E24F4" w:rsidRPr="004524A3" w:rsidRDefault="002E24F4" w:rsidP="007F693E">
            <w:pPr>
              <w:pStyle w:val="Default"/>
              <w:ind w:left="142"/>
              <w:rPr>
                <w:rFonts w:asciiTheme="minorHAnsi" w:hAnsiTheme="minorHAnsi" w:cstheme="minorHAnsi"/>
                <w:b/>
              </w:rPr>
            </w:pPr>
          </w:p>
          <w:p w14:paraId="58172AA7" w14:textId="77777777" w:rsidR="002E24F4" w:rsidRPr="004524A3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59522DD4" w14:textId="77777777" w:rsidR="00916F69" w:rsidRPr="004524A3" w:rsidRDefault="00916F69" w:rsidP="00916F69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0B50FD5" w14:textId="5341405F" w:rsidR="00916F69" w:rsidRPr="004524A3" w:rsidRDefault="00916F69" w:rsidP="00BB65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 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:………………………………………………………………</w:t>
            </w:r>
          </w:p>
          <w:p w14:paraId="7D2D34D8" w14:textId="77777777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4A5133D6" w14:textId="7F1807B3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inwestycji:…………………………………………………..</w:t>
            </w:r>
          </w:p>
          <w:p w14:paraId="5089F22F" w14:textId="59EC81BD" w:rsidR="000B603D" w:rsidRPr="004524A3" w:rsidRDefault="000B603D" w:rsidP="000B603D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</w:t>
            </w:r>
          </w:p>
          <w:p w14:paraId="283E6BD7" w14:textId="3AE7252D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….………………………………………………………………………………</w:t>
            </w:r>
          </w:p>
          <w:p w14:paraId="7DBBDB70" w14:textId="4C805957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 xml:space="preserve">Wartość robót </w:t>
            </w:r>
            <w:r w:rsidR="000B603D" w:rsidRPr="004524A3">
              <w:rPr>
                <w:rFonts w:asciiTheme="minorHAnsi" w:hAnsiTheme="minorHAnsi" w:cstheme="minorHAnsi"/>
              </w:rPr>
              <w:t>branży sanitarnej</w:t>
            </w:r>
            <w:r w:rsidRPr="004524A3">
              <w:rPr>
                <w:rFonts w:asciiTheme="minorHAnsi" w:hAnsiTheme="minorHAnsi" w:cstheme="minorHAnsi"/>
              </w:rPr>
              <w:t>: …………………………………….</w:t>
            </w:r>
          </w:p>
          <w:p w14:paraId="2ADE4AB4" w14:textId="77777777" w:rsidR="00916F69" w:rsidRPr="004524A3" w:rsidRDefault="00916F69" w:rsidP="00BB65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 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:………………………………………………………………………</w:t>
            </w:r>
          </w:p>
          <w:p w14:paraId="2CE4AE56" w14:textId="77777777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5C00F601" w14:textId="65E819F9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inwestycji:………………………………………………..</w:t>
            </w:r>
          </w:p>
          <w:p w14:paraId="613A1BC8" w14:textId="77777777" w:rsidR="000B603D" w:rsidRPr="004524A3" w:rsidRDefault="000B603D" w:rsidP="000B603D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………………………………</w:t>
            </w:r>
          </w:p>
          <w:p w14:paraId="2BEA5942" w14:textId="77777777" w:rsidR="00916F69" w:rsidRPr="004524A3" w:rsidRDefault="00916F69" w:rsidP="00916F6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….………………………………………………………………………………</w:t>
            </w:r>
          </w:p>
          <w:p w14:paraId="1EC218B4" w14:textId="3195DE4C" w:rsidR="007A5923" w:rsidRPr="004524A3" w:rsidRDefault="00916F69" w:rsidP="007A5923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 xml:space="preserve">Wartość robót </w:t>
            </w:r>
            <w:r w:rsidR="000B603D" w:rsidRPr="004524A3">
              <w:rPr>
                <w:rFonts w:asciiTheme="minorHAnsi" w:hAnsiTheme="minorHAnsi" w:cstheme="minorHAnsi"/>
              </w:rPr>
              <w:t>branży sanitarnej</w:t>
            </w:r>
            <w:r w:rsidRPr="004524A3">
              <w:rPr>
                <w:rFonts w:asciiTheme="minorHAnsi" w:hAnsiTheme="minorHAnsi" w:cstheme="minorHAnsi"/>
              </w:rPr>
              <w:t>: ……………………………………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4524A3" w:rsidRDefault="00916F69" w:rsidP="007F693E">
            <w:pPr>
              <w:pStyle w:val="Default"/>
              <w:ind w:left="14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lastRenderedPageBreak/>
              <w:t>Własne / oddane do dyspozycji*</w:t>
            </w:r>
          </w:p>
        </w:tc>
      </w:tr>
      <w:tr w:rsidR="002E24F4" w:rsidRPr="004524A3" w14:paraId="55D12D84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43F" w14:textId="77777777" w:rsidR="002E24F4" w:rsidRPr="004524A3" w:rsidRDefault="002E24F4" w:rsidP="007F693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A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A12" w14:textId="77777777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Inspektor nadzoru robót </w:t>
            </w:r>
          </w:p>
          <w:p w14:paraId="2875F533" w14:textId="54EE0E2F" w:rsidR="002E24F4" w:rsidRPr="004524A3" w:rsidRDefault="002E24F4" w:rsidP="007F6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524A3">
              <w:rPr>
                <w:rFonts w:asciiTheme="minorHAnsi" w:hAnsiTheme="minorHAnsi" w:cstheme="minorHAnsi"/>
                <w:b/>
              </w:rPr>
              <w:lastRenderedPageBreak/>
              <w:t xml:space="preserve">elektrycznych </w:t>
            </w:r>
            <w:r w:rsidR="004C630E" w:rsidRPr="004524A3">
              <w:rPr>
                <w:rFonts w:asciiTheme="minorHAnsi" w:hAnsiTheme="minorHAnsi" w:cstheme="minorHAnsi"/>
                <w:b/>
              </w:rPr>
              <w:t xml:space="preserve"> i teletechnicznych</w:t>
            </w:r>
            <w:r w:rsidRPr="004524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514" w14:textId="588506B7" w:rsidR="007B06CB" w:rsidRPr="004524A3" w:rsidRDefault="002E24F4" w:rsidP="007B06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/>
              </w:rPr>
              <w:lastRenderedPageBreak/>
              <w:t xml:space="preserve">Uprawnienia budowlane w </w:t>
            </w:r>
            <w:r w:rsidR="004C630E" w:rsidRPr="004524A3">
              <w:rPr>
                <w:rFonts w:asciiTheme="minorHAnsi" w:hAnsiTheme="minorHAnsi" w:cstheme="minorHAnsi"/>
                <w:b/>
                <w:lang w:eastAsia="ar-SA"/>
              </w:rPr>
              <w:t>specjalności instalacyjnej w zakresie w zakresie sieci, instalacji i urządzeń elektrycznych i elektroenergetycznych</w:t>
            </w:r>
            <w:r w:rsidR="007B06CB" w:rsidRPr="004524A3">
              <w:rPr>
                <w:rFonts w:asciiTheme="minorHAnsi" w:hAnsiTheme="minorHAnsi" w:cstheme="minorHAnsi"/>
                <w:bCs/>
              </w:rPr>
              <w:t xml:space="preserve"> oraz posiada doświadczenie w pełnieniu funkcji </w:t>
            </w:r>
            <w:r w:rsidR="007B06CB" w:rsidRPr="004524A3">
              <w:rPr>
                <w:rFonts w:asciiTheme="minorHAnsi" w:hAnsiTheme="minorHAnsi" w:cstheme="minorHAnsi"/>
                <w:bCs/>
              </w:rPr>
              <w:lastRenderedPageBreak/>
              <w:t xml:space="preserve">inspektora nadzoru </w:t>
            </w:r>
            <w:r w:rsidR="007A5923" w:rsidRPr="004524A3">
              <w:rPr>
                <w:rFonts w:asciiTheme="minorHAnsi" w:hAnsiTheme="minorHAnsi" w:cstheme="minorHAnsi"/>
              </w:rPr>
              <w:t>na budowie budynku użyteczności publicznej</w:t>
            </w:r>
            <w:r w:rsidR="007B06CB" w:rsidRPr="004524A3">
              <w:rPr>
                <w:rFonts w:asciiTheme="minorHAnsi" w:hAnsiTheme="minorHAnsi" w:cstheme="minorHAnsi"/>
              </w:rPr>
              <w:t>, który został oddany do użytkowania</w:t>
            </w:r>
            <w:r w:rsidR="007A5923" w:rsidRPr="004524A3">
              <w:rPr>
                <w:rFonts w:asciiTheme="minorHAnsi" w:hAnsiTheme="minorHAnsi" w:cstheme="minorHAnsi"/>
              </w:rPr>
              <w:t>, o wartości robót branży elektrycznej powyżej 2 000 000,00 zł brutto każda</w:t>
            </w:r>
          </w:p>
          <w:p w14:paraId="504C6524" w14:textId="77124259" w:rsidR="002E24F4" w:rsidRPr="004524A3" w:rsidRDefault="002E24F4" w:rsidP="007F693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DD0F816" w14:textId="77777777" w:rsidR="002E24F4" w:rsidRPr="004524A3" w:rsidRDefault="002E24F4" w:rsidP="007F693E">
            <w:pPr>
              <w:pStyle w:val="Default"/>
              <w:ind w:left="142"/>
              <w:rPr>
                <w:rFonts w:asciiTheme="minorHAnsi" w:hAnsiTheme="minorHAnsi" w:cstheme="minorHAnsi"/>
                <w:b/>
              </w:rPr>
            </w:pPr>
          </w:p>
          <w:p w14:paraId="74CA2DF2" w14:textId="77777777" w:rsidR="002E24F4" w:rsidRPr="004524A3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4CD36ED8" w14:textId="77777777" w:rsidR="007B06CB" w:rsidRPr="004524A3" w:rsidRDefault="007B06CB" w:rsidP="007B06CB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66503F9D" w14:textId="2FEE2C03" w:rsidR="007B06CB" w:rsidRPr="004524A3" w:rsidRDefault="007B06CB" w:rsidP="00BB65A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</w:t>
            </w:r>
            <w:r w:rsidR="002242AC" w:rsidRPr="004524A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524A3">
              <w:rPr>
                <w:rFonts w:asciiTheme="minorHAnsi" w:hAnsiTheme="minorHAnsi" w:cstheme="minorHAnsi"/>
                <w:u w:val="single"/>
              </w:rPr>
              <w:t>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</w:t>
            </w:r>
          </w:p>
          <w:p w14:paraId="2FA56080" w14:textId="77777777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7673C8A4" w14:textId="7DF80BEB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inwestycji:…………………………………………………..</w:t>
            </w:r>
          </w:p>
          <w:p w14:paraId="52E539FB" w14:textId="77777777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</w:t>
            </w:r>
          </w:p>
          <w:p w14:paraId="3EEE3C82" w14:textId="2B2B7CA3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</w:t>
            </w:r>
          </w:p>
          <w:p w14:paraId="54941766" w14:textId="4765D84B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Wartość robót branży elektrycznej: …………………………………….</w:t>
            </w:r>
          </w:p>
          <w:p w14:paraId="50528B88" w14:textId="4FDCC937" w:rsidR="007B06CB" w:rsidRPr="004524A3" w:rsidRDefault="007B06CB" w:rsidP="00BB65A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u w:val="single"/>
              </w:rPr>
              <w:t>Nazwa inwestycji</w:t>
            </w:r>
            <w:r w:rsidRPr="004524A3">
              <w:rPr>
                <w:rFonts w:asciiTheme="minorHAnsi" w:hAnsiTheme="minorHAnsi" w:cstheme="minorHAnsi"/>
              </w:rPr>
              <w:t>:……………………………………………………………</w:t>
            </w:r>
          </w:p>
          <w:p w14:paraId="09BFB454" w14:textId="77777777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14:paraId="1A75BEC7" w14:textId="36D15A3E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Data zakończenia inwestycji:…………………………………………………..</w:t>
            </w:r>
          </w:p>
          <w:p w14:paraId="32249DFA" w14:textId="77777777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Budynek użyteczności publicznej (rodzaj): ………………………………</w:t>
            </w:r>
          </w:p>
          <w:p w14:paraId="41CD56D0" w14:textId="36C258E4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Zamawiający: ….………………………………………………………………</w:t>
            </w:r>
          </w:p>
          <w:p w14:paraId="7D883EFA" w14:textId="3B31003E" w:rsidR="007B06CB" w:rsidRPr="004524A3" w:rsidRDefault="007B06CB" w:rsidP="007B06CB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</w:rPr>
              <w:t>Wartość robót branży elektrycznej: ……………………………………</w:t>
            </w:r>
          </w:p>
          <w:p w14:paraId="0B518179" w14:textId="3FA78FF9" w:rsidR="002E24F4" w:rsidRPr="004524A3" w:rsidRDefault="002E24F4" w:rsidP="006E65ED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971" w14:textId="5B3EA280" w:rsidR="002E24F4" w:rsidRPr="004524A3" w:rsidRDefault="00916F69" w:rsidP="007F693E">
            <w:pPr>
              <w:pStyle w:val="Default"/>
              <w:ind w:left="142"/>
              <w:rPr>
                <w:rFonts w:asciiTheme="minorHAnsi" w:hAnsiTheme="minorHAnsi" w:cstheme="minorHAnsi"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lastRenderedPageBreak/>
              <w:t>Własne / oddane do dyspozycji*</w:t>
            </w:r>
          </w:p>
        </w:tc>
      </w:tr>
      <w:tr w:rsidR="00AF6BCB" w:rsidRPr="004524A3" w14:paraId="4878C796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FE7" w14:textId="77777777" w:rsidR="00AF6BCB" w:rsidRPr="004524A3" w:rsidRDefault="00AF6BCB" w:rsidP="00A53687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CB4" w14:textId="77777777" w:rsidR="00AF6BCB" w:rsidRPr="004524A3" w:rsidRDefault="00AF6BCB" w:rsidP="00A5368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B90" w14:textId="77777777" w:rsidR="00AF6BCB" w:rsidRPr="004524A3" w:rsidRDefault="00AF6BCB" w:rsidP="00A5368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Inspektor nadzoru robót </w:t>
            </w:r>
          </w:p>
          <w:p w14:paraId="2BB859AB" w14:textId="0FF6EC5F" w:rsidR="00AF6BCB" w:rsidRPr="004524A3" w:rsidRDefault="00AF6BCB" w:rsidP="00A5368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drogowych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D3E" w14:textId="2E32BB41" w:rsidR="00AF6BCB" w:rsidRPr="004524A3" w:rsidRDefault="00AF6BCB" w:rsidP="00A53687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524A3">
              <w:rPr>
                <w:rFonts w:asciiTheme="minorHAnsi" w:hAnsiTheme="minorHAnsi" w:cstheme="minorHAnsi"/>
                <w:b/>
              </w:rPr>
              <w:t xml:space="preserve">Uprawnienia </w:t>
            </w:r>
            <w:r w:rsidR="00B64C69" w:rsidRPr="004524A3">
              <w:rPr>
                <w:rFonts w:asciiTheme="minorHAnsi" w:hAnsiTheme="minorHAnsi" w:cstheme="minorHAnsi"/>
                <w:b/>
              </w:rPr>
              <w:t xml:space="preserve">do kierowania robotami budowlanymi bez ograniczeń w specjalności inżynieryjnej drogowej </w:t>
            </w:r>
            <w:r w:rsidR="00B64C69" w:rsidRPr="004524A3">
              <w:rPr>
                <w:rFonts w:asciiTheme="minorHAnsi" w:hAnsiTheme="minorHAnsi" w:cstheme="minorHAnsi"/>
                <w:bCs/>
              </w:rPr>
              <w:t>zgodnie z obowiązującym prawem budowlanym</w:t>
            </w:r>
            <w:r w:rsidRPr="004524A3">
              <w:rPr>
                <w:rFonts w:asciiTheme="minorHAnsi" w:hAnsiTheme="minorHAnsi" w:cstheme="minorHAnsi"/>
                <w:bCs/>
              </w:rPr>
              <w:t xml:space="preserve"> oraz posiada doświadczenie w pełnieniu funkcji inspektora nadzoru na przebudowie, budowie, rozbudowie, </w:t>
            </w:r>
            <w:r w:rsidR="00B64C69" w:rsidRPr="004524A3">
              <w:rPr>
                <w:rFonts w:asciiTheme="minorHAnsi" w:hAnsiTheme="minorHAnsi" w:cstheme="minorHAnsi"/>
                <w:bCs/>
              </w:rPr>
              <w:t>drogi</w:t>
            </w:r>
            <w:r w:rsidRPr="004524A3">
              <w:rPr>
                <w:rFonts w:asciiTheme="minorHAnsi" w:hAnsiTheme="minorHAnsi" w:cstheme="minorHAnsi"/>
                <w:bCs/>
              </w:rPr>
              <w:t>, któr</w:t>
            </w:r>
            <w:r w:rsidR="00B64C69" w:rsidRPr="004524A3">
              <w:rPr>
                <w:rFonts w:asciiTheme="minorHAnsi" w:hAnsiTheme="minorHAnsi" w:cstheme="minorHAnsi"/>
                <w:bCs/>
              </w:rPr>
              <w:t>a</w:t>
            </w:r>
            <w:r w:rsidRPr="004524A3">
              <w:rPr>
                <w:rFonts w:asciiTheme="minorHAnsi" w:hAnsiTheme="minorHAnsi" w:cstheme="minorHAnsi"/>
                <w:bCs/>
              </w:rPr>
              <w:t xml:space="preserve"> został</w:t>
            </w:r>
            <w:r w:rsidR="00B64C69" w:rsidRPr="004524A3">
              <w:rPr>
                <w:rFonts w:asciiTheme="minorHAnsi" w:hAnsiTheme="minorHAnsi" w:cstheme="minorHAnsi"/>
                <w:bCs/>
              </w:rPr>
              <w:t>a</w:t>
            </w:r>
            <w:r w:rsidRPr="004524A3">
              <w:rPr>
                <w:rFonts w:asciiTheme="minorHAnsi" w:hAnsiTheme="minorHAnsi" w:cstheme="minorHAnsi"/>
                <w:bCs/>
              </w:rPr>
              <w:t xml:space="preserve"> oddan</w:t>
            </w:r>
            <w:r w:rsidR="00B64C69" w:rsidRPr="004524A3">
              <w:rPr>
                <w:rFonts w:asciiTheme="minorHAnsi" w:hAnsiTheme="minorHAnsi" w:cstheme="minorHAnsi"/>
                <w:bCs/>
              </w:rPr>
              <w:t>a</w:t>
            </w:r>
            <w:r w:rsidRPr="004524A3">
              <w:rPr>
                <w:rFonts w:asciiTheme="minorHAnsi" w:hAnsiTheme="minorHAnsi" w:cstheme="minorHAnsi"/>
                <w:bCs/>
              </w:rPr>
              <w:t xml:space="preserve"> do użytkowania</w:t>
            </w:r>
            <w:r w:rsidR="00B64C69" w:rsidRPr="004524A3">
              <w:rPr>
                <w:rFonts w:asciiTheme="minorHAnsi" w:hAnsiTheme="minorHAnsi" w:cstheme="minorHAnsi"/>
                <w:bCs/>
              </w:rPr>
              <w:t>, o wartości robót powyżej 700 000,00 brutto każda</w:t>
            </w:r>
          </w:p>
          <w:p w14:paraId="3EFA8739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C227B3D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  <w:p w14:paraId="41DE8B5B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119504BE" w14:textId="06CCFA85" w:rsidR="00AF6BCB" w:rsidRPr="004524A3" w:rsidRDefault="00AF6BCB" w:rsidP="00BB65A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4524A3">
              <w:rPr>
                <w:rFonts w:asciiTheme="minorHAnsi" w:hAnsiTheme="minorHAnsi" w:cstheme="minorHAnsi"/>
                <w:bCs/>
                <w:color w:val="auto"/>
                <w:lang w:eastAsia="pl-PL"/>
              </w:rPr>
              <w:t>Nazwa inwestycji:………………………………………………………………</w:t>
            </w:r>
          </w:p>
          <w:p w14:paraId="1CE3A8F8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</w:t>
            </w:r>
          </w:p>
          <w:p w14:paraId="64D5F18E" w14:textId="49010423" w:rsidR="00AF6BCB" w:rsidRPr="004524A3" w:rsidRDefault="00AF6BCB" w:rsidP="00AF6BC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Data zakończenia inwestycji:…………………………………………………..</w:t>
            </w:r>
          </w:p>
          <w:p w14:paraId="7EA0CF04" w14:textId="4C3DE459" w:rsidR="00AF6BCB" w:rsidRPr="004524A3" w:rsidRDefault="00B64C69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 xml:space="preserve">Przebudowa, budowa, rozbudowa drogi </w:t>
            </w:r>
            <w:r w:rsidR="00AF6BCB" w:rsidRPr="004524A3">
              <w:rPr>
                <w:rFonts w:asciiTheme="minorHAnsi" w:hAnsiTheme="minorHAnsi" w:cstheme="minorHAnsi"/>
                <w:bCs/>
              </w:rPr>
              <w:t xml:space="preserve"> (rodzaj): ……………………………</w:t>
            </w:r>
          </w:p>
          <w:p w14:paraId="7A32C502" w14:textId="0EA65C71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Zamawiający: ….………………………………………………………………………</w:t>
            </w:r>
          </w:p>
          <w:p w14:paraId="08BCE7F9" w14:textId="0913F40F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Wartość robót: …………………………………….</w:t>
            </w:r>
          </w:p>
          <w:p w14:paraId="521BF3E1" w14:textId="236CD424" w:rsidR="00AF6BCB" w:rsidRPr="004524A3" w:rsidRDefault="00AF6BCB" w:rsidP="00BB65A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4524A3">
              <w:rPr>
                <w:rFonts w:asciiTheme="minorHAnsi" w:hAnsiTheme="minorHAnsi" w:cstheme="minorHAnsi"/>
                <w:bCs/>
                <w:color w:val="auto"/>
                <w:lang w:eastAsia="pl-PL"/>
              </w:rPr>
              <w:t>Nazwa inwestycji:………………………………………………………………</w:t>
            </w:r>
          </w:p>
          <w:p w14:paraId="1567CFF7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</w:t>
            </w:r>
          </w:p>
          <w:p w14:paraId="4AA1E64F" w14:textId="22C3544D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Data zakończenia inwestycji:…………………………………………………..</w:t>
            </w:r>
          </w:p>
          <w:p w14:paraId="400D4BA7" w14:textId="27883D4B" w:rsidR="00AF6BCB" w:rsidRPr="004524A3" w:rsidRDefault="00B64C69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Przebudowa, budowa, rozbudowa drogi</w:t>
            </w:r>
            <w:r w:rsidR="00AF6BCB" w:rsidRPr="004524A3">
              <w:rPr>
                <w:rFonts w:asciiTheme="minorHAnsi" w:hAnsiTheme="minorHAnsi" w:cstheme="minorHAnsi"/>
                <w:bCs/>
              </w:rPr>
              <w:t xml:space="preserve"> (rodzaj): ………………………………</w:t>
            </w:r>
          </w:p>
          <w:p w14:paraId="591C0F2C" w14:textId="1DACCBD2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Zamawiający: ….………………………………………………………………………</w:t>
            </w:r>
          </w:p>
          <w:p w14:paraId="247EEC18" w14:textId="5D86A2D6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Wartość robót: ……………………………………</w:t>
            </w:r>
          </w:p>
          <w:p w14:paraId="7E9E9FD4" w14:textId="5B4F0A48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542" w14:textId="77777777" w:rsidR="00AF6BCB" w:rsidRPr="004524A3" w:rsidRDefault="00AF6BCB" w:rsidP="00A53687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t>Własne / oddane do dyspozycji*</w:t>
            </w:r>
          </w:p>
        </w:tc>
      </w:tr>
      <w:tr w:rsidR="00AF6BCB" w:rsidRPr="004524A3" w14:paraId="626C872F" w14:textId="77777777" w:rsidTr="00E039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CB0" w14:textId="77777777" w:rsidR="00AF6BCB" w:rsidRPr="004524A3" w:rsidRDefault="00AF6BCB" w:rsidP="00A53687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70D" w14:textId="77777777" w:rsidR="00AF6BCB" w:rsidRPr="004524A3" w:rsidRDefault="00AF6BCB" w:rsidP="00A5368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943" w14:textId="0D40A290" w:rsidR="00AF6BCB" w:rsidRPr="004524A3" w:rsidRDefault="00AF6BCB" w:rsidP="00AF6BCB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524A3">
              <w:rPr>
                <w:rFonts w:asciiTheme="minorHAnsi" w:hAnsiTheme="minorHAnsi" w:cstheme="minorHAnsi"/>
                <w:b/>
                <w:u w:val="single"/>
              </w:rPr>
              <w:t xml:space="preserve">Inspektor nadzoru inwestorskiego ds. zieleni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E92" w14:textId="00613CE9" w:rsidR="00AF6BCB" w:rsidRPr="004524A3" w:rsidRDefault="00AF6BCB" w:rsidP="002242AC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/>
              </w:rPr>
              <w:t xml:space="preserve">Uprawnienia </w:t>
            </w:r>
            <w:r w:rsidR="00B64C69" w:rsidRPr="004524A3">
              <w:rPr>
                <w:rFonts w:asciiTheme="minorHAnsi" w:hAnsiTheme="minorHAnsi" w:cstheme="minorHAnsi"/>
                <w:b/>
              </w:rPr>
              <w:t xml:space="preserve">do pełnienia funkcji </w:t>
            </w:r>
            <w:r w:rsidR="002242AC" w:rsidRPr="004524A3">
              <w:rPr>
                <w:rFonts w:asciiTheme="minorHAnsi" w:hAnsiTheme="minorHAnsi" w:cstheme="minorHAnsi"/>
                <w:b/>
              </w:rPr>
              <w:t>I</w:t>
            </w:r>
            <w:r w:rsidR="00B64C69" w:rsidRPr="004524A3">
              <w:rPr>
                <w:rFonts w:asciiTheme="minorHAnsi" w:hAnsiTheme="minorHAnsi" w:cstheme="minorHAnsi"/>
                <w:b/>
              </w:rPr>
              <w:t xml:space="preserve">nspektora </w:t>
            </w:r>
            <w:r w:rsidR="002242AC" w:rsidRPr="004524A3">
              <w:rPr>
                <w:rFonts w:asciiTheme="minorHAnsi" w:hAnsiTheme="minorHAnsi" w:cstheme="minorHAnsi"/>
                <w:b/>
              </w:rPr>
              <w:t>N</w:t>
            </w:r>
            <w:r w:rsidR="00B64C69" w:rsidRPr="004524A3">
              <w:rPr>
                <w:rFonts w:asciiTheme="minorHAnsi" w:hAnsiTheme="minorHAnsi" w:cstheme="minorHAnsi"/>
                <w:b/>
              </w:rPr>
              <w:t xml:space="preserve">adzoru </w:t>
            </w:r>
            <w:r w:rsidR="002242AC" w:rsidRPr="004524A3">
              <w:rPr>
                <w:rFonts w:asciiTheme="minorHAnsi" w:hAnsiTheme="minorHAnsi" w:cstheme="minorHAnsi"/>
                <w:b/>
              </w:rPr>
              <w:t>T</w:t>
            </w:r>
            <w:r w:rsidR="00B64C69" w:rsidRPr="004524A3">
              <w:rPr>
                <w:rFonts w:asciiTheme="minorHAnsi" w:hAnsiTheme="minorHAnsi" w:cstheme="minorHAnsi"/>
                <w:b/>
              </w:rPr>
              <w:t xml:space="preserve">erenów </w:t>
            </w:r>
            <w:r w:rsidR="002242AC" w:rsidRPr="004524A3">
              <w:rPr>
                <w:rFonts w:asciiTheme="minorHAnsi" w:hAnsiTheme="minorHAnsi" w:cstheme="minorHAnsi"/>
                <w:b/>
              </w:rPr>
              <w:t>Z</w:t>
            </w:r>
            <w:r w:rsidR="00B64C69" w:rsidRPr="004524A3">
              <w:rPr>
                <w:rFonts w:asciiTheme="minorHAnsi" w:hAnsiTheme="minorHAnsi" w:cstheme="minorHAnsi"/>
                <w:b/>
              </w:rPr>
              <w:t>iel</w:t>
            </w:r>
            <w:r w:rsidR="00F25A05" w:rsidRPr="004524A3">
              <w:rPr>
                <w:rFonts w:asciiTheme="minorHAnsi" w:hAnsiTheme="minorHAnsi" w:cstheme="minorHAnsi"/>
                <w:b/>
              </w:rPr>
              <w:t>eni</w:t>
            </w:r>
            <w:r w:rsidR="00B64C69" w:rsidRPr="004524A3">
              <w:rPr>
                <w:rFonts w:asciiTheme="minorHAnsi" w:hAnsiTheme="minorHAnsi" w:cstheme="minorHAnsi"/>
                <w:b/>
              </w:rPr>
              <w:t>,</w:t>
            </w:r>
            <w:r w:rsidRPr="004524A3">
              <w:rPr>
                <w:rFonts w:asciiTheme="minorHAnsi" w:hAnsiTheme="minorHAnsi" w:cstheme="minorHAnsi"/>
                <w:b/>
              </w:rPr>
              <w:t xml:space="preserve"> </w:t>
            </w:r>
            <w:r w:rsidR="00B64C69" w:rsidRPr="004524A3">
              <w:rPr>
                <w:rFonts w:asciiTheme="minorHAnsi" w:hAnsiTheme="minorHAnsi" w:cstheme="minorHAnsi"/>
                <w:bCs/>
              </w:rPr>
              <w:t xml:space="preserve">potwierdzonych odpowiednim certyfikatem z ukończenia specjalnego </w:t>
            </w:r>
            <w:r w:rsidR="00B64C69" w:rsidRPr="004524A3">
              <w:rPr>
                <w:rFonts w:asciiTheme="minorHAnsi" w:hAnsiTheme="minorHAnsi" w:cstheme="minorHAnsi"/>
                <w:bCs/>
              </w:rPr>
              <w:lastRenderedPageBreak/>
              <w:t xml:space="preserve">kursu </w:t>
            </w:r>
            <w:r w:rsidRPr="004524A3">
              <w:rPr>
                <w:rFonts w:asciiTheme="minorHAnsi" w:hAnsiTheme="minorHAnsi" w:cstheme="minorHAnsi"/>
                <w:bCs/>
              </w:rPr>
              <w:t xml:space="preserve">oraz posiada doświadczenie w pełnieniu funkcji </w:t>
            </w:r>
            <w:r w:rsidR="00B64C69" w:rsidRPr="004524A3">
              <w:rPr>
                <w:rFonts w:asciiTheme="minorHAnsi" w:hAnsiTheme="minorHAnsi" w:cstheme="minorHAnsi"/>
                <w:bCs/>
              </w:rPr>
              <w:t>I</w:t>
            </w:r>
            <w:r w:rsidRPr="004524A3">
              <w:rPr>
                <w:rFonts w:asciiTheme="minorHAnsi" w:hAnsiTheme="minorHAnsi" w:cstheme="minorHAnsi"/>
                <w:bCs/>
              </w:rPr>
              <w:t xml:space="preserve">nspektora </w:t>
            </w:r>
            <w:r w:rsidR="00B64C69" w:rsidRPr="004524A3">
              <w:rPr>
                <w:rFonts w:asciiTheme="minorHAnsi" w:hAnsiTheme="minorHAnsi" w:cstheme="minorHAnsi"/>
                <w:bCs/>
              </w:rPr>
              <w:t>N</w:t>
            </w:r>
            <w:r w:rsidRPr="004524A3">
              <w:rPr>
                <w:rFonts w:asciiTheme="minorHAnsi" w:hAnsiTheme="minorHAnsi" w:cstheme="minorHAnsi"/>
                <w:bCs/>
              </w:rPr>
              <w:t xml:space="preserve">adzoru </w:t>
            </w:r>
            <w:r w:rsidR="00B64C69" w:rsidRPr="004524A3">
              <w:rPr>
                <w:rFonts w:asciiTheme="minorHAnsi" w:hAnsiTheme="minorHAnsi" w:cstheme="minorHAnsi"/>
                <w:bCs/>
              </w:rPr>
              <w:t>Terenów Zieleni, przy pracach związanych z wykonaniem i pielęgnacją nasadzeń</w:t>
            </w:r>
            <w:r w:rsidR="002242AC" w:rsidRPr="004524A3">
              <w:rPr>
                <w:rFonts w:asciiTheme="minorHAnsi" w:hAnsiTheme="minorHAnsi" w:cstheme="minorHAnsi"/>
                <w:bCs/>
              </w:rPr>
              <w:t xml:space="preserve"> i utrzymaniem zieleni o wartości powyżej 200 000,00 zł brutto każda </w:t>
            </w:r>
          </w:p>
          <w:p w14:paraId="6055B46F" w14:textId="77777777" w:rsidR="00AF6BCB" w:rsidRPr="004524A3" w:rsidRDefault="00AF6BCB" w:rsidP="00A53687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2F7F3A5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D4ADB4F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  <w:p w14:paraId="0BCC1B6D" w14:textId="77777777" w:rsidR="00AF6BCB" w:rsidRPr="004524A3" w:rsidRDefault="00AF6BCB" w:rsidP="00AF6BC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3044E124" w14:textId="46B4AAC0" w:rsidR="00AF6BCB" w:rsidRPr="004524A3" w:rsidRDefault="00AF6BCB" w:rsidP="00BB65A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4524A3">
              <w:rPr>
                <w:rFonts w:asciiTheme="minorHAnsi" w:hAnsiTheme="minorHAnsi" w:cstheme="minorHAnsi"/>
                <w:bCs/>
                <w:color w:val="auto"/>
                <w:lang w:eastAsia="pl-PL"/>
              </w:rPr>
              <w:t>Nazwa inwestycji:…………………………………………………………</w:t>
            </w:r>
          </w:p>
          <w:p w14:paraId="5D7DF2ED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</w:t>
            </w:r>
          </w:p>
          <w:p w14:paraId="43DD4790" w14:textId="603DC649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Data zakończenia inwestycji:………………………………………………..</w:t>
            </w:r>
          </w:p>
          <w:p w14:paraId="1B0F3482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Budynek użyteczności publicznej (rodzaj): ……………………………</w:t>
            </w:r>
          </w:p>
          <w:p w14:paraId="315E26DC" w14:textId="219EE8E4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Zamawiający: ….………………………………………………………………………</w:t>
            </w:r>
          </w:p>
          <w:p w14:paraId="04059247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Wartość robót branży elektrycznej: …………………………………….</w:t>
            </w:r>
          </w:p>
          <w:p w14:paraId="64C964CA" w14:textId="2FA45A1C" w:rsidR="00AF6BCB" w:rsidRPr="004524A3" w:rsidRDefault="00AF6BCB" w:rsidP="00BB65A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4524A3">
              <w:rPr>
                <w:rFonts w:asciiTheme="minorHAnsi" w:hAnsiTheme="minorHAnsi" w:cstheme="minorHAnsi"/>
                <w:bCs/>
                <w:color w:val="auto"/>
                <w:lang w:eastAsia="pl-PL"/>
              </w:rPr>
              <w:t>Nazwa inwestycji:……………………………………………………………</w:t>
            </w:r>
          </w:p>
          <w:p w14:paraId="1D2C7FAA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</w:t>
            </w:r>
          </w:p>
          <w:p w14:paraId="4F2A4DE9" w14:textId="4D61E553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Data zakończenia inwestycji:……………………………………………………..</w:t>
            </w:r>
          </w:p>
          <w:p w14:paraId="24FBC37B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Budynek użyteczności publicznej (rodzaj): ………………………………</w:t>
            </w:r>
          </w:p>
          <w:p w14:paraId="6987055F" w14:textId="72C56516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Zamawiający: ….………………………………………………………………………</w:t>
            </w:r>
          </w:p>
          <w:p w14:paraId="7BE5F67C" w14:textId="77777777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4524A3">
              <w:rPr>
                <w:rFonts w:asciiTheme="minorHAnsi" w:hAnsiTheme="minorHAnsi" w:cstheme="minorHAnsi"/>
                <w:bCs/>
              </w:rPr>
              <w:t>Wartość robót branży elektrycznej: ……………………………………</w:t>
            </w:r>
          </w:p>
          <w:p w14:paraId="19615F3D" w14:textId="3B22E2DE" w:rsidR="00AF6BCB" w:rsidRPr="004524A3" w:rsidRDefault="00AF6BCB" w:rsidP="00AF6BC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041" w14:textId="77777777" w:rsidR="00AF6BCB" w:rsidRPr="004524A3" w:rsidRDefault="00AF6BCB" w:rsidP="00A53687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4524A3">
              <w:rPr>
                <w:rFonts w:asciiTheme="minorHAnsi" w:hAnsiTheme="minorHAnsi" w:cstheme="minorHAnsi"/>
                <w:b/>
                <w:bCs/>
              </w:rPr>
              <w:lastRenderedPageBreak/>
              <w:t>Własne / oddane do dyspozycji*</w:t>
            </w:r>
          </w:p>
        </w:tc>
      </w:tr>
    </w:tbl>
    <w:p w14:paraId="1D8059F3" w14:textId="77777777" w:rsidR="00AF6BCB" w:rsidRPr="004524A3" w:rsidRDefault="00AF6BCB" w:rsidP="006E65E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b/>
          <w:bCs/>
        </w:rPr>
      </w:pPr>
    </w:p>
    <w:p w14:paraId="7FAB0AD4" w14:textId="277DBB1F" w:rsidR="006E65ED" w:rsidRPr="004524A3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b/>
          <w:bCs/>
        </w:rPr>
      </w:pPr>
      <w:r w:rsidRPr="004524A3">
        <w:rPr>
          <w:rFonts w:asciiTheme="minorHAnsi" w:hAnsiTheme="minorHAnsi" w:cstheme="minorHAnsi"/>
          <w:b/>
          <w:bCs/>
        </w:rPr>
        <w:t xml:space="preserve">Uwaga! </w:t>
      </w:r>
    </w:p>
    <w:p w14:paraId="0035372C" w14:textId="77777777" w:rsidR="00AF6BCB" w:rsidRPr="004524A3" w:rsidRDefault="00AF6BCB" w:rsidP="006E65E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b/>
          <w:bCs/>
        </w:rPr>
      </w:pPr>
    </w:p>
    <w:p w14:paraId="3C728027" w14:textId="08650113" w:rsidR="006E65ED" w:rsidRPr="004524A3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</w:rPr>
      </w:pPr>
      <w:r w:rsidRPr="004524A3">
        <w:rPr>
          <w:rFonts w:asciiTheme="minorHAnsi" w:hAnsiTheme="minorHAnsi" w:cstheme="minorHAnsi"/>
        </w:rPr>
        <w:t xml:space="preserve">oświadczam(my), </w:t>
      </w:r>
      <w:r w:rsidRPr="004524A3">
        <w:rPr>
          <w:rFonts w:asciiTheme="minorHAnsi" w:hAnsiTheme="minorHAnsi" w:cstheme="minorHAnsi"/>
          <w:b/>
          <w:bCs/>
        </w:rPr>
        <w:t>że osoba wskazana</w:t>
      </w:r>
      <w:r w:rsidRPr="004524A3">
        <w:rPr>
          <w:rFonts w:asciiTheme="minorHAnsi" w:hAnsiTheme="minorHAnsi" w:cstheme="minorHAnsi"/>
        </w:rPr>
        <w:t xml:space="preserve">, będzie uczestniczyć w wykonywaniu </w:t>
      </w:r>
      <w:r w:rsidRPr="004524A3">
        <w:rPr>
          <w:rFonts w:asciiTheme="minorHAnsi" w:hAnsiTheme="minorHAnsi" w:cstheme="minorHAnsi"/>
        </w:rPr>
        <w:lastRenderedPageBreak/>
        <w:t>zamówienia i posiada uprawnienia wymagane w postawionym warunku w</w:t>
      </w:r>
      <w:r w:rsidR="0051644C" w:rsidRPr="004524A3">
        <w:rPr>
          <w:rFonts w:asciiTheme="minorHAnsi" w:hAnsiTheme="minorHAnsi" w:cstheme="minorHAnsi"/>
        </w:rPr>
        <w:t> </w:t>
      </w:r>
      <w:r w:rsidRPr="004524A3">
        <w:rPr>
          <w:rFonts w:asciiTheme="minorHAnsi" w:hAnsiTheme="minorHAnsi" w:cstheme="minorHAnsi"/>
        </w:rPr>
        <w:t xml:space="preserve">SWZ i może sprawować wymienioną funkcję zgodnie z Prawem Budowlanym. </w:t>
      </w:r>
    </w:p>
    <w:p w14:paraId="1182BEAA" w14:textId="328725B7" w:rsidR="00BF3346" w:rsidRPr="004524A3" w:rsidRDefault="006E65ED" w:rsidP="006E65ED">
      <w:pPr>
        <w:pStyle w:val="Default"/>
        <w:rPr>
          <w:rFonts w:asciiTheme="minorHAnsi" w:hAnsiTheme="minorHAnsi" w:cstheme="minorHAnsi"/>
        </w:rPr>
      </w:pPr>
      <w:r w:rsidRPr="004524A3">
        <w:rPr>
          <w:rFonts w:asciiTheme="minorHAnsi" w:hAnsiTheme="minorHAnsi" w:cstheme="minorHAnsi"/>
        </w:rPr>
        <w:t xml:space="preserve">* </w:t>
      </w:r>
      <w:r w:rsidRPr="004524A3">
        <w:rPr>
          <w:rFonts w:asciiTheme="minorHAnsi" w:hAnsiTheme="minorHAnsi" w:cstheme="minorHAnsi"/>
          <w:b/>
          <w:bCs/>
        </w:rPr>
        <w:t>niepotrzebne</w:t>
      </w:r>
      <w:r w:rsidRPr="004524A3">
        <w:rPr>
          <w:rFonts w:asciiTheme="minorHAnsi" w:hAnsiTheme="minorHAnsi" w:cstheme="minorHAnsi"/>
        </w:rPr>
        <w:t xml:space="preserve"> skreślić ( jeżeli wykonawca pozostaje w stosunku umowy cywilno prawnej pozostawiamy własne)</w:t>
      </w:r>
    </w:p>
    <w:p w14:paraId="05BEBA9F" w14:textId="77777777" w:rsidR="006E65ED" w:rsidRPr="004524A3" w:rsidRDefault="006E65ED" w:rsidP="006E65ED">
      <w:pPr>
        <w:pStyle w:val="Default"/>
        <w:rPr>
          <w:rFonts w:asciiTheme="minorHAnsi" w:hAnsiTheme="minorHAnsi" w:cstheme="minorHAnsi"/>
          <w:color w:val="auto"/>
        </w:rPr>
      </w:pPr>
    </w:p>
    <w:p w14:paraId="689DDE2F" w14:textId="69988104" w:rsidR="00721966" w:rsidRPr="004524A3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</w:rPr>
        <w:t>...................................., dnia ....................... 2021 r.</w:t>
      </w:r>
    </w:p>
    <w:p w14:paraId="2E91D878" w14:textId="4B846128" w:rsidR="006E65ED" w:rsidRPr="004524A3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4524A3">
        <w:rPr>
          <w:rFonts w:asciiTheme="minorHAnsi" w:hAnsiTheme="minorHAnsi" w:cstheme="minorHAnsi"/>
          <w:b/>
        </w:rPr>
        <w:t>.........................................................</w:t>
      </w:r>
      <w:bookmarkStart w:id="1" w:name="_Hlk37101914"/>
    </w:p>
    <w:p w14:paraId="0F3C9DE8" w14:textId="7FCED52B" w:rsidR="00DA509A" w:rsidRPr="004524A3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4524A3">
        <w:rPr>
          <w:rFonts w:asciiTheme="minorHAnsi" w:hAnsiTheme="minorHAnsi" w:cstheme="minorHAnsi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sectPr w:rsidR="00DA509A" w:rsidRPr="004524A3" w:rsidSect="002E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6012" w14:textId="77777777" w:rsidR="005A72E7" w:rsidRDefault="005A72E7">
      <w:r>
        <w:separator/>
      </w:r>
    </w:p>
  </w:endnote>
  <w:endnote w:type="continuationSeparator" w:id="0">
    <w:p w14:paraId="24BECCD3" w14:textId="77777777" w:rsidR="005A72E7" w:rsidRDefault="005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6A3A" w14:textId="77777777" w:rsidR="00862875" w:rsidRDefault="00862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7B77" w14:textId="77777777" w:rsidR="005A72E7" w:rsidRDefault="005A72E7">
      <w:r>
        <w:separator/>
      </w:r>
    </w:p>
  </w:footnote>
  <w:footnote w:type="continuationSeparator" w:id="0">
    <w:p w14:paraId="4922AB3F" w14:textId="77777777" w:rsidR="005A72E7" w:rsidRDefault="005A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D49B" w14:textId="77777777" w:rsidR="00862875" w:rsidRDefault="00862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5A091E1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862875">
      <w:rPr>
        <w:rFonts w:ascii="Calibri" w:hAnsi="Calibri" w:cs="Calibri"/>
        <w:bCs/>
        <w:iCs/>
        <w:color w:val="000000"/>
        <w:lang w:eastAsia="zh-CN"/>
      </w:rPr>
      <w:t>6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B29D924" w14:textId="77777777" w:rsidR="00DA7AF5" w:rsidRPr="0006519E" w:rsidRDefault="007F693E" w:rsidP="00ED0099">
    <w:pPr>
      <w:rPr>
        <w:rFonts w:asciiTheme="minorHAnsi" w:hAnsiTheme="minorHAnsi" w:cstheme="minorHAnsi"/>
        <w:b/>
      </w:rPr>
    </w:pPr>
    <w:r w:rsidRPr="0006519E">
      <w:rPr>
        <w:rFonts w:asciiTheme="minorHAnsi" w:hAnsiTheme="minorHAnsi" w:cstheme="minorHAnsi"/>
        <w:bCs/>
        <w:iCs/>
        <w:color w:val="000000"/>
        <w:lang w:eastAsia="zh-CN"/>
      </w:rPr>
      <w:t>„</w:t>
    </w:r>
    <w:r w:rsidRPr="0006519E">
      <w:rPr>
        <w:rFonts w:asciiTheme="minorHAnsi" w:hAnsiTheme="minorHAnsi" w:cstheme="minorHAnsi"/>
        <w:bCs/>
        <w:iCs/>
        <w:lang w:eastAsia="ar-SA"/>
      </w:rPr>
      <w:t>Pełnienie kompleksowego wielobranżowego nadzoru inwestorskiego</w:t>
    </w:r>
    <w:r w:rsidR="00DA7AF5">
      <w:rPr>
        <w:rFonts w:asciiTheme="minorHAnsi" w:hAnsiTheme="minorHAnsi" w:cstheme="minorHAnsi"/>
        <w:bCs/>
        <w:iCs/>
        <w:lang w:eastAsia="ar-SA"/>
      </w:rPr>
      <w:t xml:space="preserve"> </w:t>
    </w:r>
    <w:r w:rsidR="00DA7AF5" w:rsidRPr="00DA7AF5">
      <w:rPr>
        <w:rFonts w:ascii="Calibri" w:hAnsi="Calibri" w:cs="Calibri"/>
        <w:bCs/>
        <w:iCs/>
        <w:lang w:eastAsia="ar-SA"/>
      </w:rPr>
      <w:t>nad budową przedszkola w Regułach</w:t>
    </w:r>
    <w:r w:rsidR="00DA7AF5" w:rsidRPr="0006519E">
      <w:rPr>
        <w:rFonts w:asciiTheme="minorHAnsi" w:hAnsiTheme="minorHAnsi" w:cstheme="minorHAnsi"/>
        <w:b/>
        <w:lang w:eastAsia="ar-SA"/>
      </w:rPr>
      <w:t>”</w:t>
    </w:r>
  </w:p>
  <w:p w14:paraId="01A9920C" w14:textId="5013398F" w:rsidR="007F693E" w:rsidRPr="0006519E" w:rsidRDefault="007F693E" w:rsidP="00ED0099">
    <w:pPr>
      <w:pStyle w:val="Nagwek"/>
      <w:rPr>
        <w:rFonts w:asciiTheme="minorHAnsi" w:hAnsiTheme="minorHAnsi" w:cstheme="minorHAnsi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934" w14:textId="77777777" w:rsidR="00862875" w:rsidRDefault="00862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8C42E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4A65EDE"/>
    <w:multiLevelType w:val="hybridMultilevel"/>
    <w:tmpl w:val="462EA25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788A0A7D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0B4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2AC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4182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C2A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24A3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2E7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34A37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17352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512D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5923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2875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D20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68BB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AF6BCB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C69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65AD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AF5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0396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0099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5A05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</cp:lastModifiedBy>
  <cp:revision>21</cp:revision>
  <cp:lastPrinted>2021-02-11T13:22:00Z</cp:lastPrinted>
  <dcterms:created xsi:type="dcterms:W3CDTF">2021-03-10T09:57:00Z</dcterms:created>
  <dcterms:modified xsi:type="dcterms:W3CDTF">2021-05-13T17:42:00Z</dcterms:modified>
</cp:coreProperties>
</file>