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46A1E3A" w14:textId="16289A6F" w:rsidR="008C6DBB" w:rsidRPr="008C6DBB" w:rsidRDefault="003C43C6" w:rsidP="008C6DB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02666C" w:rsidRPr="0002666C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Wykonanie ścieżki pieszo-rowerowej pomiędzy ul. Zieloną a  Al. Powstańców Warszawy wraz z wykonaniem oświetlenia w Gminie Michałowice</w:t>
      </w:r>
      <w:r w:rsidR="00576497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  <w:r w:rsidR="00DF56BF" w:rsidRPr="00DF56BF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</w:p>
    <w:p w14:paraId="629AAFA2" w14:textId="208340A7" w:rsidR="003E36DC" w:rsidRPr="00966814" w:rsidRDefault="003E36DC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2E24F4" w:rsidRDefault="002E24F4" w:rsidP="00DA50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w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ymienione poniżej </w:t>
      </w:r>
      <w:r w:rsidRPr="002E24F4">
        <w:rPr>
          <w:rFonts w:asciiTheme="minorHAnsi" w:hAnsiTheme="minorHAnsi" w:cstheme="minorHAnsi"/>
          <w:b/>
          <w:sz w:val="28"/>
          <w:szCs w:val="28"/>
        </w:rPr>
        <w:t>Osoby będą uczestniczyć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 w wykonywaniu </w:t>
      </w:r>
      <w:r>
        <w:rPr>
          <w:rFonts w:asciiTheme="minorHAnsi" w:hAnsiTheme="minorHAnsi" w:cstheme="minorHAnsi"/>
          <w:bCs/>
          <w:sz w:val="28"/>
          <w:szCs w:val="28"/>
        </w:rPr>
        <w:t xml:space="preserve">ww. </w:t>
      </w:r>
      <w:r w:rsidRPr="002E24F4">
        <w:rPr>
          <w:rFonts w:asciiTheme="minorHAnsi" w:hAnsiTheme="minorHAnsi" w:cstheme="minorHAnsi"/>
          <w:bCs/>
          <w:sz w:val="28"/>
          <w:szCs w:val="28"/>
        </w:rPr>
        <w:t>zamówienia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2A119EB3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6D58F8">
              <w:rPr>
                <w:rFonts w:ascii="Arial Narrow" w:hAnsi="Arial Narrow"/>
                <w:b/>
                <w:bCs/>
              </w:rPr>
              <w:t xml:space="preserve">, </w:t>
            </w:r>
            <w:r w:rsidR="006D58F8" w:rsidRPr="006D58F8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76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E56" w14:textId="66217BD0" w:rsidR="00916F69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="00197BBB"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1EC218B4" w14:textId="5B3C4858" w:rsidR="000B603D" w:rsidRPr="00916F69" w:rsidRDefault="00197BBB" w:rsidP="00197BBB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2E24F4" w:rsidRPr="00A705E2" w14:paraId="55D12D84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43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A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533" w14:textId="3F5683BE" w:rsidR="002E24F4" w:rsidRPr="004C630E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215" w14:textId="77777777" w:rsidR="00197BBB" w:rsidRPr="00197BBB" w:rsidRDefault="00197BBB" w:rsidP="00197BBB">
            <w:pPr>
              <w:pStyle w:val="Bezodstpw"/>
              <w:spacing w:before="240" w:after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0B518179" w14:textId="2FA9A534" w:rsidR="002E24F4" w:rsidRPr="006E65ED" w:rsidRDefault="00197BBB" w:rsidP="00197BBB">
            <w:pPr>
              <w:pStyle w:val="Default"/>
              <w:spacing w:after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971" w14:textId="5B3EA280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6E65ED" w:rsidRPr="00A705E2" w14:paraId="56DC89F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18C" w14:textId="77777777" w:rsidR="006E65ED" w:rsidRPr="00A705E2" w:rsidRDefault="006E65ED" w:rsidP="006E65E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943" w14:textId="77777777" w:rsidR="006E65ED" w:rsidRPr="00A705E2" w:rsidRDefault="006E65ED" w:rsidP="006E65ED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CD7E" w14:textId="5B944F72" w:rsidR="006E65ED" w:rsidRPr="00916F69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CA3" w14:textId="77777777" w:rsidR="00197BBB" w:rsidRPr="00197BBB" w:rsidRDefault="00197BBB" w:rsidP="00197BBB">
            <w:pPr>
              <w:pStyle w:val="Bezodstpw"/>
              <w:spacing w:before="240" w:after="240" w:line="276" w:lineRule="auto"/>
              <w:rPr>
                <w:rFonts w:ascii="Arial Narrow" w:hAnsi="Arial Narrow" w:cstheme="minorHAnsi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</w:t>
            </w:r>
            <w:r w:rsidRPr="00197BBB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  <w:p w14:paraId="78BE1F8E" w14:textId="3DA05070" w:rsidR="006E65ED" w:rsidRPr="006E65ED" w:rsidRDefault="00197BBB" w:rsidP="00197BBB">
            <w:pPr>
              <w:pStyle w:val="Default"/>
              <w:spacing w:after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10C" w14:textId="4C8B47F8" w:rsidR="006E65ED" w:rsidRPr="00916F69" w:rsidRDefault="006E65ED" w:rsidP="006E65ED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77777777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4ABD22E5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D951" w14:textId="77777777" w:rsidR="00D013F6" w:rsidRDefault="00D013F6">
      <w:r>
        <w:separator/>
      </w:r>
    </w:p>
  </w:endnote>
  <w:endnote w:type="continuationSeparator" w:id="0">
    <w:p w14:paraId="2B0E388D" w14:textId="77777777" w:rsidR="00D013F6" w:rsidRDefault="00D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244E3D67" w:rsidR="007F693E" w:rsidRPr="00791CDB" w:rsidRDefault="008A5835" w:rsidP="00791CD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67148" wp14:editId="6E84C154">
                                <wp:extent cx="5760720" cy="536575"/>
                                <wp:effectExtent l="0" t="0" r="0" b="0"/>
                                <wp:docPr id="2" name="Obraz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0" cy="53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244E3D67" w:rsidR="007F693E" w:rsidRPr="00791CDB" w:rsidRDefault="008A5835" w:rsidP="00791CDB">
                    <w:pPr>
                      <w:rPr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67148" wp14:editId="6E84C154">
                          <wp:extent cx="5760720" cy="536575"/>
                          <wp:effectExtent l="0" t="0" r="0" b="0"/>
                          <wp:docPr id="2" name="Obraz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0" cy="53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A667" w14:textId="77777777" w:rsidR="00D013F6" w:rsidRDefault="00D013F6">
      <w:r>
        <w:separator/>
      </w:r>
    </w:p>
  </w:footnote>
  <w:footnote w:type="continuationSeparator" w:id="0">
    <w:p w14:paraId="786B9917" w14:textId="77777777" w:rsidR="00D013F6" w:rsidRDefault="00D0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FDB4752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="000E29C4">
      <w:rPr>
        <w:rFonts w:ascii="Calibri" w:hAnsi="Calibri" w:cs="Calibri"/>
        <w:bCs/>
        <w:iCs/>
        <w:color w:val="000000"/>
        <w:lang w:eastAsia="zh-CN"/>
      </w:rPr>
      <w:t>1</w:t>
    </w:r>
    <w:r w:rsidRPr="0006519E">
      <w:rPr>
        <w:rFonts w:ascii="Calibri" w:hAnsi="Calibri" w:cs="Calibri"/>
        <w:bCs/>
        <w:iCs/>
        <w:color w:val="000000"/>
        <w:lang w:eastAsia="zh-CN"/>
      </w:rPr>
      <w:t>.</w:t>
    </w:r>
    <w:r w:rsidR="000E29C4">
      <w:rPr>
        <w:rFonts w:ascii="Calibri" w:hAnsi="Calibri" w:cs="Calibri"/>
        <w:bCs/>
        <w:iCs/>
        <w:color w:val="000000"/>
        <w:lang w:eastAsia="zh-CN"/>
      </w:rPr>
      <w:t>7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25028E9C" w14:textId="7D7FFE00" w:rsidR="008C6DBB" w:rsidRPr="008C6DBB" w:rsidRDefault="007F693E" w:rsidP="0002666C">
    <w:pPr>
      <w:pStyle w:val="Nagwek"/>
      <w:jc w:val="center"/>
      <w:rPr>
        <w:rFonts w:asciiTheme="minorHAnsi" w:hAnsiTheme="minorHAnsi" w:cstheme="minorHAnsi"/>
        <w:bCs/>
        <w:iCs/>
        <w:color w:val="000000"/>
        <w:lang w:eastAsia="zh-CN"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02666C" w:rsidRPr="0002666C">
      <w:rPr>
        <w:rFonts w:asciiTheme="minorHAnsi" w:hAnsiTheme="minorHAnsi" w:cstheme="minorHAnsi"/>
        <w:b/>
        <w:bCs/>
        <w:iCs/>
        <w:color w:val="000000"/>
        <w:lang w:val="pl-PL" w:eastAsia="zh-CN"/>
      </w:rPr>
      <w:t>Wykonanie ścieżki pieszo-rowerowej pomiędzy ul. Zieloną a  Al. Powstańców Warszawy wraz z wykonaniem oświetlenia w Gminie Michałowice</w:t>
    </w:r>
    <w:r w:rsidR="0002666C">
      <w:rPr>
        <w:rFonts w:asciiTheme="minorHAnsi" w:hAnsiTheme="minorHAnsi" w:cstheme="minorHAnsi"/>
        <w:b/>
        <w:bCs/>
        <w:iCs/>
        <w:color w:val="000000"/>
        <w:lang w:val="pl-PL" w:eastAsia="zh-CN"/>
      </w:rPr>
      <w:t>”</w:t>
    </w:r>
  </w:p>
  <w:p w14:paraId="01A9920C" w14:textId="734B68B1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66C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9F9"/>
    <w:rsid w:val="000C1FE3"/>
    <w:rsid w:val="000C3646"/>
    <w:rsid w:val="000D40FD"/>
    <w:rsid w:val="000E05B9"/>
    <w:rsid w:val="000E29C4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ED6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76497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1730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A5835"/>
    <w:rsid w:val="008B11F9"/>
    <w:rsid w:val="008B3B91"/>
    <w:rsid w:val="008B504A"/>
    <w:rsid w:val="008C5A0B"/>
    <w:rsid w:val="008C5EBB"/>
    <w:rsid w:val="008C6142"/>
    <w:rsid w:val="008C6DBB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1B06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5594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098A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CF4246"/>
    <w:rsid w:val="00D013F6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6BF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Dominika Kwiecińska</cp:lastModifiedBy>
  <cp:revision>11</cp:revision>
  <cp:lastPrinted>2021-02-11T13:22:00Z</cp:lastPrinted>
  <dcterms:created xsi:type="dcterms:W3CDTF">2021-05-06T11:21:00Z</dcterms:created>
  <dcterms:modified xsi:type="dcterms:W3CDTF">2021-05-20T05:58:00Z</dcterms:modified>
</cp:coreProperties>
</file>