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59B4DC4D" w:rsidR="0023464F" w:rsidRPr="00FF0727" w:rsidRDefault="009E1C8A" w:rsidP="00FF072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65E41F6F" w14:textId="0A7459B5" w:rsidR="009E1C8A" w:rsidRPr="00FF0727" w:rsidRDefault="009E1C8A" w:rsidP="00FF0727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51344EB0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593D1A">
        <w:rPr>
          <w:rFonts w:ascii="Arial" w:hAnsi="Arial" w:cs="Arial"/>
          <w:b/>
          <w:sz w:val="28"/>
          <w:szCs w:val="28"/>
        </w:rPr>
        <w:t xml:space="preserve">Modernizacja </w:t>
      </w:r>
      <w:r w:rsidR="00FF0727">
        <w:rPr>
          <w:rFonts w:ascii="Arial" w:hAnsi="Arial" w:cs="Arial"/>
          <w:b/>
          <w:sz w:val="28"/>
          <w:szCs w:val="28"/>
        </w:rPr>
        <w:t>Przedszkola</w:t>
      </w:r>
      <w:r w:rsidR="00593D1A">
        <w:rPr>
          <w:rFonts w:ascii="Arial" w:hAnsi="Arial" w:cs="Arial"/>
          <w:b/>
          <w:sz w:val="28"/>
          <w:szCs w:val="28"/>
        </w:rPr>
        <w:t xml:space="preserve"> w </w:t>
      </w:r>
      <w:r w:rsidR="00FF0727">
        <w:rPr>
          <w:rFonts w:ascii="Arial" w:hAnsi="Arial" w:cs="Arial"/>
          <w:b/>
          <w:sz w:val="28"/>
          <w:szCs w:val="28"/>
        </w:rPr>
        <w:t>Nowej Wsi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543477E0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FF0727">
              <w:rPr>
                <w:rFonts w:ascii="Arial Narrow" w:hAnsi="Arial Narrow"/>
              </w:rPr>
              <w:t>, doświadczenie zawodowe wraz z podaniem rodzaju obiektu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9260C1" w14:textId="77777777" w:rsidR="00FF0727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6A7B7B19" w14:textId="65FD760F" w:rsidR="00FF0727" w:rsidRPr="00197BBB" w:rsidRDefault="000A172A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94DFD2" w14:textId="77777777" w:rsidR="000B603D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EC218B4" w14:textId="3AD5A397" w:rsidR="00FF0727" w:rsidRPr="00916F69" w:rsidRDefault="000A172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FF0727" w:rsidRPr="00A705E2" w14:paraId="037DF645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474" w14:textId="77777777" w:rsidR="00FF0727" w:rsidRPr="00A705E2" w:rsidRDefault="00FF0727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559" w14:textId="77777777" w:rsidR="00FF0727" w:rsidRDefault="00FF0727" w:rsidP="00FF072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AD38A51" w14:textId="77777777" w:rsidR="00FF0727" w:rsidRDefault="00FF0727" w:rsidP="00FF0727">
            <w:pPr>
              <w:pStyle w:val="Default"/>
              <w:rPr>
                <w:rFonts w:ascii="Arial Narrow" w:hAnsi="Arial Narrow"/>
              </w:rPr>
            </w:pPr>
          </w:p>
          <w:p w14:paraId="6C7DE4F6" w14:textId="306E2E1A" w:rsidR="00FF0727" w:rsidRDefault="00FF0727" w:rsidP="00FF072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4DE" w14:textId="77777777" w:rsidR="00FF0727" w:rsidRPr="007D52D4" w:rsidRDefault="00FF0727" w:rsidP="007F693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8C2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402B8A29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1602D65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41BA681D" w14:textId="77777777" w:rsidR="00FF0727" w:rsidRPr="00197BBB" w:rsidRDefault="00FF0727" w:rsidP="00FF0727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1C086A" w14:textId="77777777" w:rsidR="00FF0727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FB87A19" w14:textId="30F1A34F" w:rsidR="00FF0727" w:rsidRPr="00197BBB" w:rsidRDefault="000A172A" w:rsidP="00FF0727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592" w14:textId="68305790" w:rsidR="00FF0727" w:rsidRPr="00916F69" w:rsidRDefault="00FF0727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205078C" w14:textId="77777777" w:rsidR="00FF0727" w:rsidRDefault="00FF0727" w:rsidP="006E65ED">
      <w:pPr>
        <w:ind w:left="360"/>
        <w:jc w:val="both"/>
        <w:outlineLvl w:val="0"/>
        <w:rPr>
          <w:rFonts w:ascii="Calibri" w:hAnsi="Calibri" w:cs="Calibri"/>
        </w:rPr>
      </w:pPr>
    </w:p>
    <w:p w14:paraId="2E91D878" w14:textId="109486D4" w:rsidR="006E65ED" w:rsidRDefault="0006519E" w:rsidP="00FF0727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B3A14DA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FF0727">
      <w:rPr>
        <w:rFonts w:ascii="Calibri" w:hAnsi="Calibri" w:cs="Calibri"/>
        <w:bCs/>
        <w:iCs/>
        <w:color w:val="000000"/>
        <w:lang w:eastAsia="zh-CN"/>
      </w:rPr>
      <w:t>9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68271041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593D1A" w:rsidRPr="00593D1A">
      <w:rPr>
        <w:rFonts w:ascii="Arial Narrow" w:hAnsi="Arial Narrow" w:cs="Arial"/>
        <w:bCs/>
      </w:rPr>
      <w:t xml:space="preserve">Modernizacja </w:t>
    </w:r>
    <w:r w:rsidR="00FF0727">
      <w:rPr>
        <w:rFonts w:ascii="Arial Narrow" w:hAnsi="Arial Narrow" w:cs="Arial"/>
        <w:bCs/>
        <w:lang w:val="pl-PL"/>
      </w:rPr>
      <w:t>Przedszkola</w:t>
    </w:r>
    <w:r w:rsidR="00593D1A" w:rsidRPr="00593D1A">
      <w:rPr>
        <w:rFonts w:ascii="Arial Narrow" w:hAnsi="Arial Narrow" w:cs="Arial"/>
        <w:bCs/>
      </w:rPr>
      <w:t xml:space="preserve"> w </w:t>
    </w:r>
    <w:r w:rsidR="00FF0727">
      <w:rPr>
        <w:rFonts w:ascii="Arial Narrow" w:hAnsi="Arial Narrow" w:cs="Arial"/>
        <w:bCs/>
        <w:lang w:val="pl-PL"/>
      </w:rPr>
      <w:t>Nowej Wsi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72A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0727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4</cp:revision>
  <cp:lastPrinted>2021-05-20T08:53:00Z</cp:lastPrinted>
  <dcterms:created xsi:type="dcterms:W3CDTF">2021-05-10T10:06:00Z</dcterms:created>
  <dcterms:modified xsi:type="dcterms:W3CDTF">2021-05-20T08:53:00Z</dcterms:modified>
</cp:coreProperties>
</file>