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89B0105" w14:textId="6ECA62AA" w:rsidR="009E4A35" w:rsidRPr="009E4A35" w:rsidRDefault="009E4A35" w:rsidP="009E4A35">
      <w:pPr>
        <w:shd w:val="clear" w:color="auto" w:fill="D9D9D9"/>
        <w:jc w:val="center"/>
        <w:rPr>
          <w:rFonts w:ascii="Calibri" w:hAnsi="Calibri" w:cs="Calibri"/>
          <w:b/>
          <w:sz w:val="32"/>
          <w:szCs w:val="32"/>
        </w:rPr>
      </w:pPr>
      <w:r w:rsidRPr="009E4A35">
        <w:rPr>
          <w:rFonts w:asciiTheme="minorHAnsi" w:hAnsiTheme="minorHAnsi" w:cstheme="minorHAnsi"/>
          <w:b/>
          <w:sz w:val="32"/>
          <w:szCs w:val="32"/>
        </w:rPr>
        <w:t>„</w:t>
      </w:r>
      <w:bookmarkStart w:id="0" w:name="_Hlk73349514"/>
      <w:r w:rsidR="00E37D72" w:rsidRPr="00E37D72">
        <w:rPr>
          <w:rFonts w:asciiTheme="minorHAnsi" w:hAnsiTheme="minorHAnsi" w:cstheme="minorHAnsi"/>
          <w:b/>
          <w:sz w:val="32"/>
          <w:szCs w:val="32"/>
        </w:rPr>
        <w:t>Budowa placu zabaw przy ul. Aleja Samorządu Terytorialnego w Regułach</w:t>
      </w:r>
      <w:bookmarkEnd w:id="0"/>
      <w:r w:rsidRPr="009E4A35">
        <w:rPr>
          <w:rFonts w:ascii="Calibri" w:hAnsi="Calibri" w:cs="Calibri"/>
          <w:b/>
          <w:sz w:val="32"/>
          <w:szCs w:val="32"/>
          <w:lang w:eastAsia="ar-SA"/>
        </w:rPr>
        <w:t>”</w:t>
      </w:r>
    </w:p>
    <w:p w14:paraId="7D830A22" w14:textId="77777777" w:rsidR="009E4A35" w:rsidRPr="005D32F8" w:rsidRDefault="009E4A35" w:rsidP="009E4A35">
      <w:pPr>
        <w:jc w:val="center"/>
        <w:rPr>
          <w:rFonts w:ascii="Calibri" w:hAnsi="Calibri" w:cs="Calibri"/>
          <w:b/>
          <w:sz w:val="28"/>
          <w:szCs w:val="28"/>
        </w:rPr>
      </w:pP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593D1A" w:rsidRDefault="002E24F4" w:rsidP="00DA509A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7D9F9BBD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7B7B19" w14:textId="7EA77533" w:rsidR="00916F69" w:rsidRPr="00197BBB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lastRenderedPageBreak/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2E24F4" w:rsidRPr="00A705E2" w:rsidRDefault="00593D1A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E8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29F5A616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4FF15350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7815FC2D" w14:textId="77777777" w:rsidR="00593D1A" w:rsidRPr="00197BBB" w:rsidRDefault="00593D1A" w:rsidP="00593D1A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C218B4" w14:textId="7E783B90" w:rsidR="000B603D" w:rsidRPr="00916F69" w:rsidRDefault="00593D1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E2B421C" w14:textId="2C93D9CE" w:rsidR="00197BBB" w:rsidRDefault="00197BBB" w:rsidP="006E65ED">
      <w:pPr>
        <w:pStyle w:val="Default"/>
        <w:rPr>
          <w:rFonts w:ascii="Arial Narrow" w:hAnsi="Arial Narrow"/>
        </w:rPr>
      </w:pPr>
    </w:p>
    <w:p w14:paraId="3F177F10" w14:textId="037270BE" w:rsidR="00197BBB" w:rsidRDefault="00197BBB" w:rsidP="006E65ED">
      <w:pPr>
        <w:pStyle w:val="Default"/>
        <w:rPr>
          <w:rFonts w:ascii="Arial Narrow" w:hAnsi="Arial Narrow"/>
        </w:rPr>
      </w:pPr>
    </w:p>
    <w:p w14:paraId="585BDA06" w14:textId="77777777" w:rsidR="00197BBB" w:rsidRDefault="00197BBB" w:rsidP="006E65ED">
      <w:pPr>
        <w:pStyle w:val="Default"/>
        <w:rPr>
          <w:rFonts w:ascii="Arial Narrow" w:hAnsi="Arial Narrow"/>
        </w:rPr>
      </w:pP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E91D878" w14:textId="4B846128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1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sectPr w:rsidR="00DA509A" w:rsidRPr="006E65ED" w:rsidSect="002E2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5F28" w14:textId="77777777" w:rsidR="005E6905" w:rsidRDefault="005E6905">
      <w:r>
        <w:separator/>
      </w:r>
    </w:p>
  </w:endnote>
  <w:endnote w:type="continuationSeparator" w:id="0">
    <w:p w14:paraId="3AA05845" w14:textId="77777777" w:rsidR="005E6905" w:rsidRDefault="005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1E8D" w14:textId="77777777" w:rsidR="00E37D72" w:rsidRDefault="00E37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1D42" w14:textId="77777777" w:rsidR="005E6905" w:rsidRDefault="005E6905">
      <w:r>
        <w:separator/>
      </w:r>
    </w:p>
  </w:footnote>
  <w:footnote w:type="continuationSeparator" w:id="0">
    <w:p w14:paraId="57106A2B" w14:textId="77777777" w:rsidR="005E6905" w:rsidRDefault="005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192" w14:textId="77777777" w:rsidR="00E37D72" w:rsidRDefault="00E37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63C562C9" w:rsidR="007F693E" w:rsidRPr="0006519E" w:rsidRDefault="00E37D72" w:rsidP="00E37D72">
    <w:pPr>
      <w:tabs>
        <w:tab w:val="left" w:pos="3870"/>
        <w:tab w:val="center" w:pos="4536"/>
        <w:tab w:val="right" w:pos="9072"/>
        <w:tab w:val="right" w:pos="14002"/>
      </w:tabs>
      <w:suppressAutoHyphens/>
      <w:rPr>
        <w:rFonts w:ascii="Calibri" w:hAnsi="Calibri" w:cs="Calibri"/>
        <w:bCs/>
        <w:iCs/>
        <w:color w:val="000000"/>
        <w:lang w:eastAsia="zh-CN"/>
      </w:rPr>
    </w:pPr>
    <w:r>
      <w:rPr>
        <w:rFonts w:ascii="Calibri" w:hAnsi="Calibri" w:cs="Calibri"/>
        <w:bCs/>
        <w:iCs/>
        <w:color w:val="000000"/>
        <w:lang w:val="x-none" w:eastAsia="zh-CN"/>
      </w:rPr>
      <w:tab/>
    </w:r>
    <w:r>
      <w:rPr>
        <w:rFonts w:ascii="Calibri" w:hAnsi="Calibri" w:cs="Calibri"/>
        <w:bCs/>
        <w:iCs/>
        <w:color w:val="000000"/>
        <w:lang w:val="x-none" w:eastAsia="zh-CN"/>
      </w:rPr>
      <w:tab/>
    </w:r>
    <w:r>
      <w:rPr>
        <w:rFonts w:ascii="Calibri" w:hAnsi="Calibri" w:cs="Calibri"/>
        <w:bCs/>
        <w:iCs/>
        <w:color w:val="000000"/>
        <w:lang w:val="x-none" w:eastAsia="zh-CN"/>
      </w:rPr>
      <w:tab/>
    </w:r>
    <w:r>
      <w:rPr>
        <w:rFonts w:ascii="Calibri" w:hAnsi="Calibri" w:cs="Calibri"/>
        <w:bCs/>
        <w:iCs/>
        <w:color w:val="000000"/>
        <w:lang w:val="x-none" w:eastAsia="zh-CN"/>
      </w:rPr>
      <w:tab/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="007F693E" w:rsidRPr="0006519E">
      <w:rPr>
        <w:rFonts w:ascii="Calibri" w:hAnsi="Calibri" w:cs="Calibri"/>
        <w:bCs/>
        <w:iCs/>
        <w:color w:val="000000"/>
        <w:lang w:eastAsia="zh-CN"/>
      </w:rPr>
      <w:t>1.</w:t>
    </w:r>
    <w:r w:rsidR="00BE5F05">
      <w:rPr>
        <w:rFonts w:ascii="Calibri" w:hAnsi="Calibri" w:cs="Calibri"/>
        <w:bCs/>
        <w:iCs/>
        <w:color w:val="000000"/>
        <w:lang w:eastAsia="zh-CN"/>
      </w:rPr>
      <w:t>11</w:t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="007F693E"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36E12113" w14:textId="4B80BF7E" w:rsidR="002010AD" w:rsidRPr="009527ED" w:rsidRDefault="002010AD" w:rsidP="002010A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E37D72" w:rsidRPr="00E37D72">
      <w:rPr>
        <w:rFonts w:ascii="Arial Narrow" w:hAnsi="Arial Narrow" w:cs="Arial"/>
        <w:bCs/>
        <w:lang w:val="pl-PL"/>
      </w:rPr>
      <w:t>Budowa placu zabaw przy ul. Aleja Samorządu Terytorialnego w Regułach</w:t>
    </w:r>
    <w:r w:rsidR="00E37D72">
      <w:rPr>
        <w:rFonts w:ascii="Arial Narrow" w:hAnsi="Arial Narrow" w:cs="Arial"/>
        <w:bCs/>
        <w:lang w:val="pl-PL"/>
      </w:rPr>
      <w:t>”</w:t>
    </w:r>
  </w:p>
  <w:p w14:paraId="01A9920C" w14:textId="08B8DC1E" w:rsidR="007F693E" w:rsidRPr="0006519E" w:rsidRDefault="007F693E" w:rsidP="002010AD">
    <w:pPr>
      <w:pStyle w:val="Nagwek"/>
      <w:rPr>
        <w:rFonts w:asciiTheme="minorHAnsi" w:hAnsiTheme="minorHAnsi" w:cstheme="minorHAnsi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F52B" w14:textId="77777777" w:rsidR="00E37D72" w:rsidRDefault="00E37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0AD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27D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905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B9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4A35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67AE4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E5F05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37D72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Dominika Kwiecińska</cp:lastModifiedBy>
  <cp:revision>8</cp:revision>
  <cp:lastPrinted>2021-02-11T13:22:00Z</cp:lastPrinted>
  <dcterms:created xsi:type="dcterms:W3CDTF">2021-05-10T10:06:00Z</dcterms:created>
  <dcterms:modified xsi:type="dcterms:W3CDTF">2021-05-31T09:03:00Z</dcterms:modified>
</cp:coreProperties>
</file>