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88139A8" w:rsidR="00DA509A" w:rsidRPr="002E24F4" w:rsidRDefault="000B4C54" w:rsidP="002E24F4">
      <w:pPr>
        <w:pageBreakBefore/>
        <w:tabs>
          <w:tab w:val="right" w:pos="9070"/>
        </w:tabs>
        <w:ind w:left="11482"/>
        <w:rPr>
          <w:rFonts w:asciiTheme="minorHAnsi" w:hAnsiTheme="minorHAnsi" w:cstheme="minorHAnsi"/>
          <w:bCs/>
        </w:rPr>
      </w:pPr>
      <w:r w:rsidRPr="0006519E">
        <w:rPr>
          <w:rFonts w:asciiTheme="minorHAnsi" w:hAnsiTheme="minorHAnsi" w:cstheme="minorHAnsi"/>
        </w:rPr>
        <w:tab/>
      </w:r>
      <w:r w:rsidRPr="0006519E">
        <w:rPr>
          <w:rFonts w:asciiTheme="minorHAnsi" w:hAnsiTheme="minorHAnsi" w:cstheme="minorHAnsi"/>
          <w:b/>
        </w:rPr>
        <w:t xml:space="preserve"> </w:t>
      </w:r>
      <w:r w:rsidR="002E24F4">
        <w:rPr>
          <w:rFonts w:asciiTheme="minorHAnsi" w:hAnsiTheme="minorHAnsi" w:cstheme="minorHAnsi"/>
          <w:b/>
        </w:rPr>
        <w:t xml:space="preserve">    </w:t>
      </w:r>
      <w:r w:rsidR="002E24F4">
        <w:rPr>
          <w:rFonts w:asciiTheme="minorHAnsi" w:hAnsiTheme="minorHAnsi" w:cstheme="minorHAnsi"/>
          <w:b/>
        </w:rPr>
        <w:br/>
        <w:t xml:space="preserve"> </w:t>
      </w:r>
      <w:r w:rsidR="00DA509A"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="00DA509A"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FE3F3CD" w14:textId="77777777" w:rsidR="00DA509A" w:rsidRPr="0006519E" w:rsidRDefault="00DA509A" w:rsidP="00DA509A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ab/>
      </w:r>
    </w:p>
    <w:p w14:paraId="4BC85E34" w14:textId="77777777" w:rsidR="0023464F" w:rsidRDefault="009E1C8A" w:rsidP="0023464F">
      <w:pPr>
        <w:spacing w:before="120"/>
        <w:rPr>
          <w:rFonts w:asciiTheme="minorHAnsi" w:eastAsia="Batang" w:hAnsiTheme="minorHAnsi" w:cstheme="minorHAnsi"/>
          <w:i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65E41F6F" w14:textId="77777777" w:rsidR="009E1C8A" w:rsidRPr="0006519E" w:rsidRDefault="009E1C8A" w:rsidP="00DA509A">
      <w:pPr>
        <w:rPr>
          <w:rFonts w:asciiTheme="minorHAnsi" w:hAnsiTheme="minorHAnsi" w:cstheme="minorHAnsi"/>
        </w:rPr>
      </w:pPr>
    </w:p>
    <w:p w14:paraId="58476FB1" w14:textId="50C9A6DE" w:rsidR="002E24F4" w:rsidRPr="002E24F4" w:rsidRDefault="002E24F4" w:rsidP="002E24F4">
      <w:pPr>
        <w:pStyle w:val="Default"/>
        <w:spacing w:after="240" w:line="276" w:lineRule="auto"/>
        <w:ind w:left="5387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89B0105" w14:textId="59FD292F" w:rsidR="009E4A35" w:rsidRPr="009E4A35" w:rsidRDefault="009E4A35" w:rsidP="009E4A35">
      <w:pPr>
        <w:shd w:val="clear" w:color="auto" w:fill="D9D9D9"/>
        <w:jc w:val="center"/>
        <w:rPr>
          <w:rFonts w:ascii="Calibri" w:hAnsi="Calibri" w:cs="Calibri"/>
          <w:b/>
          <w:sz w:val="32"/>
          <w:szCs w:val="32"/>
        </w:rPr>
      </w:pPr>
      <w:r w:rsidRPr="009E4A35">
        <w:rPr>
          <w:rFonts w:asciiTheme="minorHAnsi" w:hAnsiTheme="minorHAnsi" w:cstheme="minorHAnsi"/>
          <w:b/>
          <w:sz w:val="32"/>
          <w:szCs w:val="32"/>
        </w:rPr>
        <w:t xml:space="preserve">„Remont budynku przy </w:t>
      </w:r>
      <w:r w:rsidR="002527D1">
        <w:rPr>
          <w:rFonts w:asciiTheme="minorHAnsi" w:hAnsiTheme="minorHAnsi" w:cstheme="minorHAnsi"/>
          <w:b/>
          <w:sz w:val="32"/>
          <w:szCs w:val="32"/>
        </w:rPr>
        <w:t xml:space="preserve">ul. </w:t>
      </w:r>
      <w:r w:rsidRPr="009E4A35">
        <w:rPr>
          <w:rFonts w:asciiTheme="minorHAnsi" w:hAnsiTheme="minorHAnsi" w:cstheme="minorHAnsi"/>
          <w:b/>
          <w:sz w:val="32"/>
          <w:szCs w:val="32"/>
        </w:rPr>
        <w:t>Raszyńskiej 34 w Michałowicach</w:t>
      </w:r>
      <w:r w:rsidR="005041EA">
        <w:rPr>
          <w:rFonts w:asciiTheme="minorHAnsi" w:hAnsiTheme="minorHAnsi" w:cstheme="minorHAnsi"/>
          <w:b/>
          <w:sz w:val="32"/>
          <w:szCs w:val="32"/>
        </w:rPr>
        <w:t xml:space="preserve"> - II</w:t>
      </w:r>
      <w:r w:rsidRPr="009E4A35">
        <w:rPr>
          <w:rFonts w:ascii="Calibri" w:hAnsi="Calibri" w:cs="Calibri"/>
          <w:b/>
          <w:sz w:val="32"/>
          <w:szCs w:val="32"/>
          <w:lang w:eastAsia="ar-SA"/>
        </w:rPr>
        <w:t>”</w:t>
      </w:r>
    </w:p>
    <w:p w14:paraId="7D830A22" w14:textId="77777777" w:rsidR="009E4A35" w:rsidRPr="005D32F8" w:rsidRDefault="009E4A35" w:rsidP="009E4A35">
      <w:pPr>
        <w:jc w:val="center"/>
        <w:rPr>
          <w:rFonts w:ascii="Calibri" w:hAnsi="Calibri" w:cs="Calibri"/>
          <w:b/>
          <w:sz w:val="28"/>
          <w:szCs w:val="28"/>
        </w:rPr>
      </w:pPr>
    </w:p>
    <w:p w14:paraId="6350C512" w14:textId="77777777" w:rsidR="003C43C6" w:rsidRPr="0006519E" w:rsidRDefault="003C43C6" w:rsidP="00DA509A">
      <w:pPr>
        <w:jc w:val="center"/>
        <w:rPr>
          <w:rFonts w:asciiTheme="minorHAnsi" w:hAnsiTheme="minorHAnsi" w:cstheme="minorHAnsi"/>
          <w:b/>
        </w:rPr>
      </w:pPr>
    </w:p>
    <w:p w14:paraId="2E4E47B7" w14:textId="77777777" w:rsidR="0006519E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2CA540F8" w14:textId="785D4C8A" w:rsidR="00DA509A" w:rsidRPr="0006519E" w:rsidRDefault="00DA509A" w:rsidP="0006519E">
      <w:pPr>
        <w:rPr>
          <w:rFonts w:asciiTheme="minorHAnsi" w:hAnsiTheme="minorHAnsi" w:cstheme="minorHAnsi"/>
        </w:rPr>
      </w:pPr>
      <w:r w:rsidRPr="0006519E">
        <w:rPr>
          <w:rFonts w:asciiTheme="minorHAnsi" w:hAnsiTheme="minorHAnsi" w:cstheme="minorHAnsi"/>
          <w:b/>
        </w:rPr>
        <w:t xml:space="preserve"> </w:t>
      </w:r>
    </w:p>
    <w:p w14:paraId="0FE9DA60" w14:textId="7569BCB4" w:rsidR="0006519E" w:rsidRPr="00593D1A" w:rsidRDefault="002E24F4" w:rsidP="00DA509A">
      <w:pPr>
        <w:jc w:val="both"/>
        <w:rPr>
          <w:rFonts w:asciiTheme="minorHAnsi" w:hAnsiTheme="minorHAnsi" w:cstheme="minorHAnsi"/>
          <w:bCs/>
        </w:rPr>
      </w:pPr>
      <w:r w:rsidRPr="00593D1A">
        <w:rPr>
          <w:rFonts w:asciiTheme="minorHAnsi" w:hAnsiTheme="minorHAnsi" w:cstheme="minorHAnsi"/>
          <w:bCs/>
        </w:rPr>
        <w:t xml:space="preserve">wymienione poniżej </w:t>
      </w:r>
      <w:r w:rsidRPr="00593D1A">
        <w:rPr>
          <w:rFonts w:asciiTheme="minorHAnsi" w:hAnsiTheme="minorHAnsi" w:cstheme="minorHAnsi"/>
          <w:b/>
        </w:rPr>
        <w:t>Osoby będą uczestniczyć</w:t>
      </w:r>
      <w:r w:rsidRPr="00593D1A">
        <w:rPr>
          <w:rFonts w:asciiTheme="minorHAnsi" w:hAnsiTheme="minorHAnsi" w:cstheme="minorHAnsi"/>
          <w:bCs/>
        </w:rPr>
        <w:t xml:space="preserve"> w wykonywaniu ww. zamówienia:</w:t>
      </w:r>
    </w:p>
    <w:p w14:paraId="39039113" w14:textId="77777777" w:rsidR="002E24F4" w:rsidRDefault="002E24F4"/>
    <w:tbl>
      <w:tblPr>
        <w:tblW w:w="1432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936"/>
        <w:gridCol w:w="2703"/>
      </w:tblGrid>
      <w:tr w:rsidR="002E24F4" w:rsidRPr="00A705E2" w14:paraId="51330521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5E31" w14:textId="77777777" w:rsidR="002E24F4" w:rsidRPr="006E65ED" w:rsidRDefault="002E24F4" w:rsidP="007F693E">
            <w:pPr>
              <w:snapToGrid w:val="0"/>
              <w:spacing w:before="120"/>
              <w:jc w:val="center"/>
              <w:rPr>
                <w:rFonts w:ascii="Arial Narrow" w:hAnsi="Arial Narrow" w:cs="Arial"/>
                <w:b/>
                <w:spacing w:val="4"/>
              </w:rPr>
            </w:pPr>
            <w:r w:rsidRPr="006E65ED">
              <w:rPr>
                <w:rFonts w:ascii="Arial Narrow" w:hAnsi="Arial Narrow" w:cs="Arial"/>
                <w:b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6DD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9F9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Zakres wykonywanych czynności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047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  <w:p w14:paraId="1A1F6D61" w14:textId="77777777" w:rsidR="006D58F8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 w:rsidRPr="006E65ED">
              <w:rPr>
                <w:rFonts w:ascii="Arial Narrow" w:hAnsi="Arial Narrow"/>
                <w:b/>
                <w:bCs/>
              </w:rPr>
              <w:t xml:space="preserve">Kwalifikacje zawodowe </w:t>
            </w:r>
          </w:p>
          <w:p w14:paraId="72C7DCCF" w14:textId="7D9F9BBD" w:rsidR="002E24F4" w:rsidRPr="006E65ED" w:rsidRDefault="002E24F4" w:rsidP="006D58F8">
            <w:pPr>
              <w:pStyle w:val="Default"/>
              <w:rPr>
                <w:rFonts w:ascii="Arial Narrow" w:hAnsi="Arial Narrow"/>
                <w:b/>
                <w:bCs/>
              </w:rPr>
            </w:pPr>
            <w:r w:rsidRPr="006D58F8">
              <w:rPr>
                <w:rFonts w:ascii="Arial Narrow" w:hAnsi="Arial Narrow"/>
              </w:rPr>
              <w:t>tj.</w:t>
            </w:r>
            <w:r w:rsidR="006D58F8" w:rsidRPr="006D58F8">
              <w:rPr>
                <w:rFonts w:ascii="Arial Narrow" w:hAnsi="Arial Narrow"/>
              </w:rPr>
              <w:t xml:space="preserve"> </w:t>
            </w:r>
            <w:r w:rsidRPr="006D58F8">
              <w:rPr>
                <w:rFonts w:ascii="Arial Narrow" w:hAnsi="Arial Narrow"/>
              </w:rPr>
              <w:t>rodzaj i numer uprawnień budowlanych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E423" w14:textId="77777777" w:rsidR="002E24F4" w:rsidRPr="006E65ED" w:rsidRDefault="002E24F4" w:rsidP="007F693E">
            <w:pPr>
              <w:pStyle w:val="Default"/>
              <w:jc w:val="center"/>
              <w:rPr>
                <w:rFonts w:ascii="Arial Narrow" w:hAnsi="Arial Narrow"/>
              </w:rPr>
            </w:pPr>
            <w:r w:rsidRPr="006E65ED">
              <w:rPr>
                <w:rFonts w:ascii="Arial Narrow" w:hAnsi="Arial Narrow"/>
                <w:b/>
                <w:bCs/>
              </w:rPr>
              <w:t>Osoby będące w dyspozycji wykonawcy/oddane do dyspozycji przez inny podmiot</w:t>
            </w:r>
          </w:p>
        </w:tc>
      </w:tr>
      <w:tr w:rsidR="002E24F4" w:rsidRPr="00A705E2" w14:paraId="72DFDF81" w14:textId="77777777" w:rsidTr="00197BBB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D1DD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B45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E193B6" w14:textId="77777777" w:rsidR="002E24F4" w:rsidRDefault="00197BBB" w:rsidP="00197BB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16A9F43D" w14:textId="77777777" w:rsidR="00197BBB" w:rsidRDefault="00197BBB" w:rsidP="00197BBB">
            <w:pPr>
              <w:pStyle w:val="Default"/>
              <w:rPr>
                <w:rFonts w:ascii="Arial Narrow" w:hAnsi="Arial Narrow"/>
              </w:rPr>
            </w:pPr>
          </w:p>
          <w:p w14:paraId="0F63CD27" w14:textId="76F10905" w:rsidR="00197BBB" w:rsidRPr="00A705E2" w:rsidRDefault="00197BBB" w:rsidP="00197BBB">
            <w:pPr>
              <w:pStyle w:val="Default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7AF" w14:textId="24847C4F" w:rsidR="002E24F4" w:rsidRPr="00916F69" w:rsidRDefault="002E24F4" w:rsidP="007F693E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063B" w14:textId="743F56E4" w:rsidR="00197BBB" w:rsidRPr="00197BBB" w:rsidRDefault="002E24F4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="00197BBB"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180A7B12" w14:textId="5CD55194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2309A3D8" w14:textId="2F41D150" w:rsidR="00197BBB" w:rsidRPr="00197BBB" w:rsidRDefault="00197BBB" w:rsidP="00197BBB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681D7457" w14:textId="77777777" w:rsidR="002E24F4" w:rsidRPr="00197BBB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A7B7B19" w14:textId="7EA77533" w:rsidR="00916F69" w:rsidRPr="00197BBB" w:rsidRDefault="002E24F4" w:rsidP="00197BBB">
            <w:pPr>
              <w:pStyle w:val="Default"/>
              <w:spacing w:after="240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lastRenderedPageBreak/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5782" w14:textId="77777777" w:rsidR="002E24F4" w:rsidRPr="00916F69" w:rsidRDefault="002E24F4" w:rsidP="007F693E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lastRenderedPageBreak/>
              <w:t xml:space="preserve">Własne / oddane do dyspozycji* </w:t>
            </w:r>
          </w:p>
        </w:tc>
      </w:tr>
      <w:tr w:rsidR="002E24F4" w:rsidRPr="00A705E2" w14:paraId="38CBCCD6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4A6F" w14:textId="77777777" w:rsidR="002E24F4" w:rsidRPr="00A705E2" w:rsidRDefault="002E24F4" w:rsidP="007F693E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7490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0283B3F3" w14:textId="77777777" w:rsidR="00593D1A" w:rsidRDefault="00593D1A" w:rsidP="00593D1A">
            <w:pPr>
              <w:pStyle w:val="Default"/>
              <w:rPr>
                <w:rFonts w:ascii="Arial Narrow" w:hAnsi="Arial Narrow"/>
              </w:rPr>
            </w:pPr>
          </w:p>
          <w:p w14:paraId="1ACA2D76" w14:textId="119B19AB" w:rsidR="002E24F4" w:rsidRPr="00A705E2" w:rsidRDefault="00593D1A" w:rsidP="00593D1A">
            <w:pPr>
              <w:pStyle w:val="Default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A0EB" w14:textId="1C14DF4A" w:rsidR="002E24F4" w:rsidRPr="00A705E2" w:rsidRDefault="002E24F4" w:rsidP="007F693E">
            <w:pPr>
              <w:pStyle w:val="Default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E8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29F5A616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4FF15350" w14:textId="77777777" w:rsidR="00593D1A" w:rsidRPr="00197BBB" w:rsidRDefault="00593D1A" w:rsidP="00593D1A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7815FC2D" w14:textId="77777777" w:rsidR="00593D1A" w:rsidRPr="00197BBB" w:rsidRDefault="00593D1A" w:rsidP="00593D1A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C218B4" w14:textId="7E783B90" w:rsidR="000B603D" w:rsidRPr="00916F69" w:rsidRDefault="00593D1A" w:rsidP="00593D1A">
            <w:pPr>
              <w:pStyle w:val="Default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75F4" w14:textId="5FA7536D" w:rsidR="002E24F4" w:rsidRPr="00A705E2" w:rsidRDefault="00916F69" w:rsidP="007F693E">
            <w:pPr>
              <w:pStyle w:val="Default"/>
              <w:ind w:left="142"/>
              <w:rPr>
                <w:rFonts w:ascii="Cambria" w:hAnsi="Cambria"/>
                <w:sz w:val="18"/>
                <w:szCs w:val="18"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  <w:tr w:rsidR="007C0CB9" w:rsidRPr="00A705E2" w14:paraId="5E26F56F" w14:textId="77777777" w:rsidTr="00916F69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0A0B" w14:textId="77777777" w:rsidR="007C0CB9" w:rsidRPr="00A705E2" w:rsidRDefault="007C0CB9" w:rsidP="007C0CB9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1B32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▪ ………………………..</w:t>
            </w:r>
          </w:p>
          <w:p w14:paraId="43343278" w14:textId="77777777" w:rsidR="007C0CB9" w:rsidRDefault="007C0CB9" w:rsidP="007C0CB9">
            <w:pPr>
              <w:pStyle w:val="Default"/>
              <w:rPr>
                <w:rFonts w:ascii="Arial Narrow" w:hAnsi="Arial Narrow"/>
              </w:rPr>
            </w:pPr>
          </w:p>
          <w:p w14:paraId="7EC52FB1" w14:textId="4480EF40" w:rsidR="007C0CB9" w:rsidRDefault="007C0CB9" w:rsidP="007C0CB9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87C" w14:textId="216732EF" w:rsidR="007C0CB9" w:rsidRPr="007D52D4" w:rsidRDefault="007C0CB9" w:rsidP="007C0CB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7D52D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A5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  <w:spacing w:val="1"/>
              </w:rPr>
            </w:pPr>
            <w:r w:rsidRPr="00197BBB">
              <w:rPr>
                <w:rFonts w:ascii="Arial Narrow" w:hAnsi="Arial Narrow"/>
                <w:b/>
              </w:rPr>
              <w:t xml:space="preserve">Uprawnienia budowlane </w:t>
            </w:r>
            <w:r w:rsidRPr="00197BBB">
              <w:rPr>
                <w:rFonts w:ascii="Arial Narrow" w:hAnsi="Arial Narrow" w:cstheme="minorHAnsi"/>
                <w:spacing w:val="1"/>
              </w:rPr>
              <w:t>do ……………………………………………..</w:t>
            </w:r>
          </w:p>
          <w:p w14:paraId="685A44F8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  <w:spacing w:val="1"/>
              </w:rPr>
              <w:t>w specjalności ………………………………………………………………</w:t>
            </w:r>
            <w:r w:rsidRPr="00197BBB">
              <w:rPr>
                <w:rFonts w:ascii="Arial Narrow" w:hAnsi="Arial Narrow" w:cstheme="minorHAnsi"/>
              </w:rPr>
              <w:t xml:space="preserve"> </w:t>
            </w:r>
          </w:p>
          <w:p w14:paraId="6A14C99D" w14:textId="77777777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 w:cstheme="minorHAnsi"/>
              </w:rPr>
            </w:pPr>
            <w:r w:rsidRPr="00197BBB">
              <w:rPr>
                <w:rFonts w:ascii="Arial Narrow" w:hAnsi="Arial Narrow" w:cstheme="minorHAnsi"/>
              </w:rPr>
              <w:t>wyd</w:t>
            </w:r>
            <w:r w:rsidRPr="00197BBB">
              <w:rPr>
                <w:rFonts w:ascii="Arial Narrow" w:hAnsi="Arial Narrow" w:cstheme="minorHAnsi"/>
                <w:spacing w:val="-2"/>
              </w:rPr>
              <w:t>a</w:t>
            </w:r>
            <w:r w:rsidRPr="00197BBB">
              <w:rPr>
                <w:rFonts w:ascii="Arial Narrow" w:hAnsi="Arial Narrow" w:cstheme="minorHAnsi"/>
              </w:rPr>
              <w:t xml:space="preserve">ne </w:t>
            </w:r>
            <w:r w:rsidRPr="00197BBB">
              <w:rPr>
                <w:rFonts w:ascii="Arial Narrow" w:hAnsi="Arial Narrow" w:cstheme="minorHAnsi"/>
                <w:spacing w:val="1"/>
              </w:rPr>
              <w:t>p</w:t>
            </w:r>
            <w:r w:rsidRPr="00197BBB">
              <w:rPr>
                <w:rFonts w:ascii="Arial Narrow" w:hAnsi="Arial Narrow" w:cstheme="minorHAnsi"/>
              </w:rPr>
              <w:t>r</w:t>
            </w:r>
            <w:r w:rsidRPr="00197BBB">
              <w:rPr>
                <w:rFonts w:ascii="Arial Narrow" w:hAnsi="Arial Narrow" w:cstheme="minorHAnsi"/>
                <w:spacing w:val="-4"/>
              </w:rPr>
              <w:t>z</w:t>
            </w:r>
            <w:r w:rsidRPr="00197BBB">
              <w:rPr>
                <w:rFonts w:ascii="Arial Narrow" w:hAnsi="Arial Narrow" w:cstheme="minorHAnsi"/>
              </w:rPr>
              <w:t>ez……………………………………………………………………</w:t>
            </w:r>
          </w:p>
          <w:p w14:paraId="3A877EFA" w14:textId="77777777" w:rsidR="007C0CB9" w:rsidRPr="00197BBB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623A1C0" w14:textId="7B1F08B8" w:rsidR="007C0CB9" w:rsidRPr="00197BBB" w:rsidRDefault="007C0CB9" w:rsidP="007C0CB9">
            <w:pPr>
              <w:pStyle w:val="Bezodstpw"/>
              <w:spacing w:before="240" w:line="276" w:lineRule="auto"/>
              <w:rPr>
                <w:rFonts w:ascii="Arial Narrow" w:hAnsi="Arial Narrow"/>
                <w:b/>
              </w:rPr>
            </w:pPr>
            <w:r w:rsidRPr="00197BBB">
              <w:rPr>
                <w:rFonts w:ascii="Arial Narrow" w:hAnsi="Arial Narrow" w:cstheme="minorHAnsi"/>
              </w:rPr>
              <w:t>Nr uprawnień ……………………..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A3D" w14:textId="709E7B1E" w:rsidR="007C0CB9" w:rsidRPr="00916F69" w:rsidRDefault="007C0CB9" w:rsidP="007C0CB9">
            <w:pPr>
              <w:pStyle w:val="Default"/>
              <w:ind w:left="142"/>
              <w:rPr>
                <w:rFonts w:ascii="Arial Narrow" w:hAnsi="Arial Narrow"/>
                <w:b/>
                <w:bCs/>
              </w:rPr>
            </w:pPr>
            <w:r w:rsidRPr="00916F69">
              <w:rPr>
                <w:rFonts w:ascii="Arial Narrow" w:hAnsi="Arial Narrow"/>
                <w:b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46AEEB31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 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E2B421C" w14:textId="2C93D9CE" w:rsidR="00197BBB" w:rsidRDefault="00197BBB" w:rsidP="006E65ED">
      <w:pPr>
        <w:pStyle w:val="Default"/>
        <w:rPr>
          <w:rFonts w:ascii="Arial Narrow" w:hAnsi="Arial Narrow"/>
        </w:rPr>
      </w:pPr>
    </w:p>
    <w:p w14:paraId="3F177F10" w14:textId="037270BE" w:rsidR="00197BBB" w:rsidRDefault="00197BBB" w:rsidP="006E65ED">
      <w:pPr>
        <w:pStyle w:val="Default"/>
        <w:rPr>
          <w:rFonts w:ascii="Arial Narrow" w:hAnsi="Arial Narrow"/>
        </w:rPr>
      </w:pPr>
    </w:p>
    <w:p w14:paraId="585BDA06" w14:textId="77777777" w:rsidR="00197BBB" w:rsidRDefault="00197BBB" w:rsidP="006E65ED">
      <w:pPr>
        <w:pStyle w:val="Default"/>
        <w:rPr>
          <w:rFonts w:ascii="Arial Narrow" w:hAnsi="Arial Narrow"/>
        </w:rPr>
      </w:pP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lastRenderedPageBreak/>
        <w:t>...................................., dnia ....................... 2021 r.</w:t>
      </w:r>
    </w:p>
    <w:p w14:paraId="2E91D878" w14:textId="4B846128" w:rsidR="006E65ED" w:rsidRDefault="006E65ED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r w:rsidR="00DA509A" w:rsidRPr="0006519E">
        <w:rPr>
          <w:rFonts w:asciiTheme="minorHAnsi" w:hAnsiTheme="minorHAnsi" w:cstheme="minorHAnsi"/>
          <w:b/>
        </w:rPr>
        <w:t>.........................................................</w:t>
      </w:r>
      <w:bookmarkStart w:id="0" w:name="_Hlk37101914"/>
    </w:p>
    <w:p w14:paraId="0F3C9DE8" w14:textId="7FCED52B" w:rsidR="00DA509A" w:rsidRPr="006E65ED" w:rsidRDefault="00721966" w:rsidP="006E65ED">
      <w:pPr>
        <w:ind w:left="5245" w:right="39"/>
        <w:jc w:val="center"/>
        <w:outlineLvl w:val="0"/>
        <w:rPr>
          <w:rFonts w:asciiTheme="minorHAnsi" w:hAnsiTheme="minorHAnsi" w:cstheme="minorHAns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DA509A" w:rsidRPr="006E65ED" w:rsidSect="002E24F4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B7A8" w14:textId="77777777" w:rsidR="007F693E" w:rsidRDefault="007F693E">
      <w:r>
        <w:separator/>
      </w:r>
    </w:p>
  </w:endnote>
  <w:endnote w:type="continuationSeparator" w:id="0">
    <w:p w14:paraId="01340C3D" w14:textId="77777777" w:rsidR="007F693E" w:rsidRDefault="007F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7991" w14:textId="77777777" w:rsidR="007F693E" w:rsidRDefault="007F693E">
      <w:r>
        <w:separator/>
      </w:r>
    </w:p>
  </w:footnote>
  <w:footnote w:type="continuationSeparator" w:id="0">
    <w:p w14:paraId="10B129B2" w14:textId="77777777" w:rsidR="007F693E" w:rsidRDefault="007F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5CBA6B30" w:rsidR="007F693E" w:rsidRPr="0006519E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1.</w:t>
    </w:r>
    <w:r w:rsidR="005041EA">
      <w:rPr>
        <w:rFonts w:ascii="Calibri" w:hAnsi="Calibri" w:cs="Calibri"/>
        <w:bCs/>
        <w:iCs/>
        <w:color w:val="000000"/>
        <w:lang w:eastAsia="zh-CN"/>
      </w:rPr>
      <w:t>13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.202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</w:p>
  <w:p w14:paraId="36E12113" w14:textId="5F7DA737" w:rsidR="002010AD" w:rsidRPr="009527ED" w:rsidRDefault="002010AD" w:rsidP="002010AD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2527D1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</w:t>
    </w:r>
    <w:r w:rsidR="005041EA">
      <w:rPr>
        <w:rFonts w:ascii="Arial Narrow" w:hAnsi="Arial Narrow" w:cs="Arial"/>
        <w:bCs/>
        <w:lang w:val="pl-PL"/>
      </w:rPr>
      <w:t xml:space="preserve"> - II</w:t>
    </w:r>
    <w:r>
      <w:rPr>
        <w:rFonts w:ascii="Arial Narrow" w:hAnsi="Arial Narrow" w:cs="Arial"/>
        <w:bCs/>
      </w:rPr>
      <w:t>”</w:t>
    </w:r>
  </w:p>
  <w:p w14:paraId="01A9920C" w14:textId="08B8DC1E" w:rsidR="007F693E" w:rsidRPr="0006519E" w:rsidRDefault="007F693E" w:rsidP="002010AD">
    <w:pPr>
      <w:pStyle w:val="Nagwek"/>
      <w:rPr>
        <w:rFonts w:asciiTheme="minorHAnsi" w:hAnsiTheme="minorHAnsi" w:cstheme="minorHAnsi"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0AD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27D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041EA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3D1A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B9"/>
    <w:rsid w:val="007C0CCF"/>
    <w:rsid w:val="007C4815"/>
    <w:rsid w:val="007C73C6"/>
    <w:rsid w:val="007D29F5"/>
    <w:rsid w:val="007D2EDC"/>
    <w:rsid w:val="007D5D10"/>
    <w:rsid w:val="007E08D6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4A35"/>
    <w:rsid w:val="009E6B1D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Marta  Opłocka</cp:lastModifiedBy>
  <cp:revision>7</cp:revision>
  <cp:lastPrinted>2021-02-11T13:22:00Z</cp:lastPrinted>
  <dcterms:created xsi:type="dcterms:W3CDTF">2021-05-10T10:06:00Z</dcterms:created>
  <dcterms:modified xsi:type="dcterms:W3CDTF">2021-06-10T10:54:00Z</dcterms:modified>
</cp:coreProperties>
</file>