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F3CD" w14:textId="3E3EB31D" w:rsidR="00DA509A" w:rsidRPr="006D3353" w:rsidRDefault="002E24F4" w:rsidP="006D3353">
      <w:pPr>
        <w:pageBreakBefore/>
        <w:tabs>
          <w:tab w:val="right" w:pos="9070"/>
        </w:tabs>
        <w:ind w:left="110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629AAFA2" w14:textId="4663B5AF" w:rsidR="003E36DC" w:rsidRPr="00966814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„</w:t>
      </w:r>
      <w:r w:rsidR="00593D1A">
        <w:rPr>
          <w:rFonts w:ascii="Arial" w:hAnsi="Arial" w:cs="Arial"/>
          <w:b/>
          <w:sz w:val="28"/>
          <w:szCs w:val="28"/>
        </w:rPr>
        <w:t xml:space="preserve">Modernizacja </w:t>
      </w:r>
      <w:r w:rsidR="006D3353">
        <w:rPr>
          <w:rFonts w:ascii="Arial" w:hAnsi="Arial" w:cs="Arial"/>
          <w:b/>
          <w:sz w:val="28"/>
          <w:szCs w:val="28"/>
        </w:rPr>
        <w:t>Szkoły</w:t>
      </w:r>
      <w:r w:rsidR="00593D1A">
        <w:rPr>
          <w:rFonts w:ascii="Arial" w:hAnsi="Arial" w:cs="Arial"/>
          <w:b/>
          <w:sz w:val="28"/>
          <w:szCs w:val="28"/>
        </w:rPr>
        <w:t xml:space="preserve"> w </w:t>
      </w:r>
      <w:r w:rsidR="006D3353">
        <w:rPr>
          <w:rFonts w:ascii="Arial" w:hAnsi="Arial" w:cs="Arial"/>
          <w:b/>
          <w:sz w:val="28"/>
          <w:szCs w:val="28"/>
        </w:rPr>
        <w:t>Michałowicach</w:t>
      </w: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”</w:t>
      </w: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CA540F8" w14:textId="59DFF22C" w:rsidR="00DA509A" w:rsidRPr="006D3353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0FE9DA60" w14:textId="7569BCB4" w:rsidR="0006519E" w:rsidRPr="00593D1A" w:rsidRDefault="002E24F4" w:rsidP="00DA509A">
      <w:pPr>
        <w:jc w:val="both"/>
        <w:rPr>
          <w:rFonts w:asciiTheme="minorHAnsi" w:hAnsiTheme="minorHAnsi" w:cstheme="minorHAnsi"/>
          <w:bCs/>
        </w:rPr>
      </w:pPr>
      <w:r w:rsidRPr="00593D1A">
        <w:rPr>
          <w:rFonts w:asciiTheme="minorHAnsi" w:hAnsiTheme="minorHAnsi" w:cstheme="minorHAnsi"/>
          <w:bCs/>
        </w:rPr>
        <w:t xml:space="preserve">wymienione poniżej </w:t>
      </w:r>
      <w:r w:rsidRPr="00593D1A">
        <w:rPr>
          <w:rFonts w:asciiTheme="minorHAnsi" w:hAnsiTheme="minorHAnsi" w:cstheme="minorHAnsi"/>
          <w:b/>
        </w:rPr>
        <w:t>Osoby będą uczestniczyć</w:t>
      </w:r>
      <w:r w:rsidRPr="00593D1A">
        <w:rPr>
          <w:rFonts w:asciiTheme="minorHAnsi" w:hAnsiTheme="minorHAnsi" w:cstheme="minorHAnsi"/>
          <w:bCs/>
        </w:rPr>
        <w:t xml:space="preserve"> w wykonywaniu ww. zamówienia:</w:t>
      </w:r>
    </w:p>
    <w:p w14:paraId="39039113" w14:textId="77777777" w:rsidR="002E24F4" w:rsidRDefault="002E24F4"/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936"/>
        <w:gridCol w:w="2703"/>
      </w:tblGrid>
      <w:tr w:rsidR="002E24F4" w:rsidRPr="00A705E2" w14:paraId="5133052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1A1F6D61" w14:textId="77777777" w:rsidR="006D58F8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 xml:space="preserve">Kwalifikacje zawodowe </w:t>
            </w:r>
          </w:p>
          <w:p w14:paraId="72C7DCCF" w14:textId="0730A904" w:rsidR="002E24F4" w:rsidRPr="006E65ED" w:rsidRDefault="002E24F4" w:rsidP="006D58F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6D58F8">
              <w:rPr>
                <w:rFonts w:ascii="Arial Narrow" w:hAnsi="Arial Narrow"/>
              </w:rPr>
              <w:t>tj.</w:t>
            </w:r>
            <w:r w:rsidR="006D58F8" w:rsidRPr="006D58F8">
              <w:rPr>
                <w:rFonts w:ascii="Arial Narrow" w:hAnsi="Arial Narrow"/>
              </w:rPr>
              <w:t xml:space="preserve"> </w:t>
            </w:r>
            <w:r w:rsidRPr="006D58F8">
              <w:rPr>
                <w:rFonts w:ascii="Arial Narrow" w:hAnsi="Arial Narrow"/>
              </w:rPr>
              <w:t>rodzaj i numer uprawnień budowlanych</w:t>
            </w:r>
            <w:r w:rsidR="006D3353">
              <w:rPr>
                <w:rFonts w:ascii="Arial Narrow" w:hAnsi="Arial Narrow"/>
              </w:rPr>
              <w:t xml:space="preserve">, posiadane doświadczenie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2DFDF81" w14:textId="77777777" w:rsidTr="006D335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2E24F4" w:rsidRDefault="00197BBB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197BBB" w:rsidRPr="00A705E2" w:rsidRDefault="00197BBB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63B" w14:textId="743F56E4" w:rsidR="00197BBB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="00197BBB"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180A7B12" w14:textId="5CD55194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2309A3D8" w14:textId="2F41D150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681D7457" w14:textId="77777777" w:rsidR="002E24F4" w:rsidRPr="00197BBB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9CD9BF" w14:textId="77777777" w:rsidR="00916F69" w:rsidRDefault="002E24F4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  <w:p w14:paraId="6A7B7B19" w14:textId="4699E4E4" w:rsidR="006D3353" w:rsidRPr="00197BBB" w:rsidRDefault="006D3353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Doświadczenie ……………………………………………………………..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 xml:space="preserve">Własne / oddane do dyspozycji* </w:t>
            </w:r>
          </w:p>
        </w:tc>
      </w:tr>
      <w:tr w:rsidR="002E24F4" w:rsidRPr="00A705E2" w14:paraId="38CBCCD6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490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0283B3F3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</w:p>
          <w:p w14:paraId="1ACA2D76" w14:textId="119B19AB" w:rsidR="002E24F4" w:rsidRPr="00A705E2" w:rsidRDefault="00593D1A" w:rsidP="0059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BE8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29F5A616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4FF15350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7815FC2D" w14:textId="77777777" w:rsidR="00593D1A" w:rsidRPr="00197BBB" w:rsidRDefault="00593D1A" w:rsidP="00593D1A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8203B8" w14:textId="77777777" w:rsidR="000B603D" w:rsidRDefault="00593D1A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  <w:p w14:paraId="1EC218B4" w14:textId="539B47C9" w:rsidR="006D3353" w:rsidRPr="00916F69" w:rsidRDefault="006D3353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Doświadczenie ……………………………………………………………..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  <w:tr w:rsidR="006D3353" w:rsidRPr="00A705E2" w14:paraId="662E0FE7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7FFB" w14:textId="77777777" w:rsidR="006D3353" w:rsidRPr="00A705E2" w:rsidRDefault="006D3353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861" w14:textId="77777777" w:rsidR="006D3353" w:rsidRDefault="006D3353" w:rsidP="006D335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7C059CDE" w14:textId="77777777" w:rsidR="006D3353" w:rsidRDefault="006D3353" w:rsidP="006D3353">
            <w:pPr>
              <w:pStyle w:val="Default"/>
              <w:rPr>
                <w:rFonts w:ascii="Arial Narrow" w:hAnsi="Arial Narrow"/>
              </w:rPr>
            </w:pPr>
          </w:p>
          <w:p w14:paraId="779365F2" w14:textId="7E5FE5C2" w:rsidR="006D3353" w:rsidRDefault="006D3353" w:rsidP="006D335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E3BB" w14:textId="77777777" w:rsidR="006D3353" w:rsidRPr="007D52D4" w:rsidRDefault="006D3353" w:rsidP="007F693E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C0AD" w14:textId="77777777" w:rsidR="006D3353" w:rsidRPr="00197BBB" w:rsidRDefault="006D3353" w:rsidP="006D3353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09367B3A" w14:textId="77777777" w:rsidR="006D3353" w:rsidRPr="00197BBB" w:rsidRDefault="006D3353" w:rsidP="006D3353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0A221366" w14:textId="77777777" w:rsidR="006D3353" w:rsidRPr="00197BBB" w:rsidRDefault="006D3353" w:rsidP="006D3353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584EF3CA" w14:textId="77777777" w:rsidR="006D3353" w:rsidRPr="00197BBB" w:rsidRDefault="006D3353" w:rsidP="006D3353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7EB6E03" w14:textId="77777777" w:rsidR="006D3353" w:rsidRDefault="006D3353" w:rsidP="006D3353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  <w:p w14:paraId="58BF6FA6" w14:textId="4DE85CEE" w:rsidR="006D3353" w:rsidRPr="00197BBB" w:rsidRDefault="006D3353" w:rsidP="006D3353">
            <w:pPr>
              <w:pStyle w:val="Bezodstpw"/>
              <w:spacing w:before="24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inorHAnsi"/>
              </w:rPr>
              <w:t>Doświadczenie ……………………………………………………………..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10BE" w14:textId="7B469E31" w:rsidR="006D3353" w:rsidRPr="00916F69" w:rsidRDefault="006D3353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596EBB8A" w14:textId="64B5CCEE" w:rsidR="006D3353" w:rsidRDefault="006E65ED" w:rsidP="006D3353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13A113B7" w14:textId="77777777" w:rsidR="006D3353" w:rsidRDefault="006D3353" w:rsidP="006D3353">
      <w:pPr>
        <w:ind w:left="360"/>
        <w:jc w:val="both"/>
        <w:outlineLvl w:val="0"/>
        <w:rPr>
          <w:rFonts w:ascii="Calibri" w:hAnsi="Calibri" w:cs="Calibri"/>
        </w:rPr>
      </w:pPr>
    </w:p>
    <w:p w14:paraId="2E92512C" w14:textId="3F4D4D73" w:rsidR="006D3353" w:rsidRPr="008C2D1B" w:rsidRDefault="006D3353" w:rsidP="006D3353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2D83A65F" w14:textId="77777777" w:rsidR="006D3353" w:rsidRDefault="006D3353" w:rsidP="006D3353">
      <w:pPr>
        <w:pStyle w:val="Default"/>
        <w:rPr>
          <w:rFonts w:ascii="Arial Narrow" w:hAnsi="Arial Narrow"/>
        </w:rPr>
      </w:pPr>
    </w:p>
    <w:p w14:paraId="43924C53" w14:textId="77777777" w:rsidR="006D3353" w:rsidRDefault="006D3353" w:rsidP="006D3353">
      <w:pPr>
        <w:pStyle w:val="Default"/>
        <w:rPr>
          <w:rFonts w:ascii="Arial Narrow" w:hAnsi="Arial Narrow"/>
        </w:rPr>
      </w:pPr>
    </w:p>
    <w:p w14:paraId="2E91D878" w14:textId="4B846128" w:rsidR="006E65ED" w:rsidRDefault="006E65ED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6D3353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709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385E" w14:textId="77777777" w:rsidR="00D25A44" w:rsidRDefault="00D25A44">
      <w:r>
        <w:separator/>
      </w:r>
    </w:p>
  </w:endnote>
  <w:endnote w:type="continuationSeparator" w:id="0">
    <w:p w14:paraId="3561817A" w14:textId="77777777" w:rsidR="00D25A44" w:rsidRDefault="00D2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9827" w14:textId="77777777" w:rsidR="00D25A44" w:rsidRDefault="00D25A44">
      <w:r>
        <w:separator/>
      </w:r>
    </w:p>
  </w:footnote>
  <w:footnote w:type="continuationSeparator" w:id="0">
    <w:p w14:paraId="01A463C4" w14:textId="77777777" w:rsidR="00D25A44" w:rsidRDefault="00D2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36E3CFEE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6D3353">
      <w:rPr>
        <w:rFonts w:ascii="Calibri" w:hAnsi="Calibri" w:cs="Calibri"/>
        <w:bCs/>
        <w:iCs/>
        <w:color w:val="000000"/>
        <w:lang w:eastAsia="zh-CN"/>
      </w:rPr>
      <w:t>16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305AD01D" w:rsidR="007F693E" w:rsidRPr="0006519E" w:rsidRDefault="007F693E" w:rsidP="006D3353">
    <w:pPr>
      <w:pStyle w:val="Nagwek"/>
      <w:ind w:left="10206"/>
      <w:rPr>
        <w:rFonts w:asciiTheme="minorHAnsi" w:hAnsiTheme="minorHAnsi" w:cstheme="minorHAnsi"/>
        <w:iCs/>
      </w:rPr>
    </w:pP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„</w:t>
    </w:r>
    <w:r w:rsidR="00593D1A" w:rsidRPr="00593D1A">
      <w:rPr>
        <w:rFonts w:ascii="Arial Narrow" w:hAnsi="Arial Narrow" w:cs="Arial"/>
        <w:bCs/>
      </w:rPr>
      <w:t xml:space="preserve">Modernizacja </w:t>
    </w:r>
    <w:r w:rsidR="006D3353">
      <w:rPr>
        <w:rFonts w:ascii="Arial Narrow" w:hAnsi="Arial Narrow" w:cs="Arial"/>
        <w:bCs/>
        <w:lang w:val="pl-PL"/>
      </w:rPr>
      <w:t>Szkoły</w:t>
    </w:r>
    <w:r w:rsidR="00593D1A" w:rsidRPr="00593D1A">
      <w:rPr>
        <w:rFonts w:ascii="Arial Narrow" w:hAnsi="Arial Narrow" w:cs="Arial"/>
        <w:bCs/>
      </w:rPr>
      <w:t xml:space="preserve"> w </w:t>
    </w:r>
    <w:r w:rsidR="006D3353">
      <w:rPr>
        <w:rFonts w:ascii="Arial Narrow" w:hAnsi="Arial Narrow" w:cs="Arial"/>
        <w:bCs/>
        <w:lang w:val="pl-PL"/>
      </w:rPr>
      <w:t>Michałowicach</w:t>
    </w: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3D1A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335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A44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3</cp:revision>
  <cp:lastPrinted>2021-07-01T15:39:00Z</cp:lastPrinted>
  <dcterms:created xsi:type="dcterms:W3CDTF">2021-05-10T10:06:00Z</dcterms:created>
  <dcterms:modified xsi:type="dcterms:W3CDTF">2021-07-01T15:39:00Z</dcterms:modified>
</cp:coreProperties>
</file>