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1F6F" w14:textId="0A8611B1" w:rsidR="009E1C8A" w:rsidRPr="00E232B2" w:rsidRDefault="002E24F4" w:rsidP="00E232B2">
      <w:pPr>
        <w:pageBreakBefore/>
        <w:tabs>
          <w:tab w:val="right" w:pos="9070"/>
        </w:tabs>
        <w:ind w:left="110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br/>
      </w:r>
    </w:p>
    <w:p w14:paraId="0A0FBD5F" w14:textId="66A5A25E" w:rsidR="00E232B2" w:rsidRDefault="00E232B2" w:rsidP="00E232B2">
      <w:pPr>
        <w:spacing w:before="120"/>
        <w:ind w:left="75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SWZ</w:t>
      </w:r>
    </w:p>
    <w:p w14:paraId="546165E0" w14:textId="1AD575AA" w:rsidR="00E232B2" w:rsidRDefault="00E232B2" w:rsidP="00E232B2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                                    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378E3384" w14:textId="77777777" w:rsidR="00E232B2" w:rsidRPr="006E65ED" w:rsidRDefault="00E232B2" w:rsidP="00E232B2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D405BC0" w14:textId="77777777" w:rsidR="00E232B2" w:rsidRDefault="00E232B2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8476FB1" w14:textId="090CB796" w:rsidR="002E24F4" w:rsidRDefault="002E24F4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7EB9902" w14:textId="77777777" w:rsidR="00E232B2" w:rsidRPr="002E24F4" w:rsidRDefault="00E232B2" w:rsidP="00E232B2">
      <w:pPr>
        <w:pStyle w:val="Default"/>
        <w:spacing w:after="240" w:line="276" w:lineRule="auto"/>
        <w:ind w:left="3544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29AAFA2" w14:textId="30B5219B" w:rsidR="003E36DC" w:rsidRPr="00966814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622160">
        <w:rPr>
          <w:rFonts w:ascii="Arial" w:hAnsi="Arial" w:cs="Arial"/>
          <w:b/>
          <w:bCs/>
          <w:sz w:val="28"/>
          <w:szCs w:val="28"/>
        </w:rPr>
        <w:t>Konserwacja rowów odwadniających i zbiorników na terenie gminy Michałowice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CA540F8" w14:textId="59DFF22C" w:rsidR="00DA509A" w:rsidRPr="006D3353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927736" w:rsidR="002E24F4" w:rsidRPr="00E232B2" w:rsidRDefault="002E24F4" w:rsidP="00E232B2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720D34E1" w14:textId="77777777" w:rsidR="00E232B2" w:rsidRDefault="00E232B2"/>
    <w:tbl>
      <w:tblPr>
        <w:tblW w:w="920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967"/>
        <w:gridCol w:w="3402"/>
      </w:tblGrid>
      <w:tr w:rsidR="00622160" w:rsidRPr="00A705E2" w14:paraId="51330521" w14:textId="77777777" w:rsidTr="00E232B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622160" w:rsidRPr="006E65ED" w:rsidRDefault="00622160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622160" w:rsidRPr="006E65ED" w:rsidRDefault="00622160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622160" w:rsidRPr="00A705E2" w14:paraId="72DFDF81" w14:textId="77777777" w:rsidTr="00E232B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622160" w:rsidRPr="00A705E2" w:rsidRDefault="00622160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622160" w:rsidRDefault="00622160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622160" w:rsidRPr="00A705E2" w:rsidRDefault="00622160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622160" w:rsidRPr="00916F69" w:rsidRDefault="00622160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622160" w:rsidRPr="00916F69" w:rsidRDefault="00622160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622160" w:rsidRPr="00A705E2" w14:paraId="38CBCCD6" w14:textId="77777777" w:rsidTr="00E232B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622160" w:rsidRPr="00A705E2" w:rsidRDefault="00622160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622160" w:rsidRDefault="00622160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622160" w:rsidRDefault="00622160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622160" w:rsidRPr="00A705E2" w:rsidRDefault="00622160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622160" w:rsidRPr="00A705E2" w:rsidRDefault="00622160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622160" w:rsidRPr="00A705E2" w:rsidRDefault="00622160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FB28D40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596EBB8A" w14:textId="64B5CCEE" w:rsidR="006D3353" w:rsidRDefault="006E65ED" w:rsidP="006D3353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13A113B7" w14:textId="77777777" w:rsidR="006D3353" w:rsidRDefault="006D3353" w:rsidP="006D3353">
      <w:pPr>
        <w:ind w:left="360"/>
        <w:jc w:val="both"/>
        <w:outlineLvl w:val="0"/>
        <w:rPr>
          <w:rFonts w:ascii="Calibri" w:hAnsi="Calibri" w:cs="Calibri"/>
        </w:rPr>
      </w:pPr>
    </w:p>
    <w:p w14:paraId="2E92512C" w14:textId="3F4D4D73" w:rsidR="006D3353" w:rsidRPr="008C2D1B" w:rsidRDefault="006D3353" w:rsidP="006D3353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E91D878" w14:textId="4B846128" w:rsidR="006E65ED" w:rsidRDefault="006E65ED" w:rsidP="00E232B2">
      <w:pPr>
        <w:ind w:left="5245" w:right="39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E232B2">
      <w:headerReference w:type="default" r:id="rId8"/>
      <w:footerReference w:type="even" r:id="rId9"/>
      <w:footerReference w:type="default" r:id="rId10"/>
      <w:pgSz w:w="11906" w:h="16838"/>
      <w:pgMar w:top="1418" w:right="70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353B" w14:textId="77777777" w:rsidR="00210694" w:rsidRDefault="00210694">
      <w:r>
        <w:separator/>
      </w:r>
    </w:p>
  </w:endnote>
  <w:endnote w:type="continuationSeparator" w:id="0">
    <w:p w14:paraId="3CFBED68" w14:textId="77777777" w:rsidR="00210694" w:rsidRDefault="002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14B4" w14:textId="77777777" w:rsidR="00210694" w:rsidRDefault="00210694">
      <w:r>
        <w:separator/>
      </w:r>
    </w:p>
  </w:footnote>
  <w:footnote w:type="continuationSeparator" w:id="0">
    <w:p w14:paraId="6F4F7A38" w14:textId="77777777" w:rsidR="00210694" w:rsidRDefault="0021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D91B850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6D3353">
      <w:rPr>
        <w:rFonts w:ascii="Calibri" w:hAnsi="Calibri" w:cs="Calibri"/>
        <w:bCs/>
        <w:iCs/>
        <w:color w:val="000000"/>
        <w:lang w:eastAsia="zh-CN"/>
      </w:rPr>
      <w:t>1</w:t>
    </w:r>
    <w:r w:rsidR="00622160">
      <w:rPr>
        <w:rFonts w:ascii="Calibri" w:hAnsi="Calibri" w:cs="Calibri"/>
        <w:bCs/>
        <w:iCs/>
        <w:color w:val="000000"/>
        <w:lang w:eastAsia="zh-CN"/>
      </w:rPr>
      <w:t>5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00BD5F68" w:rsidR="007F693E" w:rsidRPr="0006519E" w:rsidRDefault="007F693E" w:rsidP="00E232B2">
    <w:pPr>
      <w:pStyle w:val="Nagwek"/>
      <w:ind w:left="2552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622160" w:rsidRPr="00622160">
      <w:rPr>
        <w:rFonts w:ascii="Arial Narrow" w:hAnsi="Arial Narrow" w:cs="Arial"/>
      </w:rPr>
      <w:t>Konserwacja rowów odwadniających i zbiorników na terenie gminy Michałowice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6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160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335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A44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2B2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2021-07-05T09:18:00Z</cp:lastPrinted>
  <dcterms:created xsi:type="dcterms:W3CDTF">2021-07-05T09:18:00Z</dcterms:created>
  <dcterms:modified xsi:type="dcterms:W3CDTF">2021-07-05T09:18:00Z</dcterms:modified>
</cp:coreProperties>
</file>