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6657CD29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9F52DB" w:rsidRPr="009F52DB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Remont cząstkowy dróg o nawierzchni bitumicznej na terenie gminy Michałowice</w:t>
      </w:r>
      <w:r w:rsidR="009F52DB"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8D19" w14:textId="3F723940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.1</w:t>
    </w:r>
    <w:r w:rsidR="009F52DB">
      <w:rPr>
        <w:rFonts w:ascii="Calibri" w:hAnsi="Calibri" w:cs="Calibri"/>
        <w:bCs/>
        <w:iCs/>
        <w:color w:val="000000"/>
        <w:lang w:eastAsia="zh-CN"/>
      </w:rPr>
      <w:t>7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61C1DA91" w:rsidR="009F52DB" w:rsidRPr="009F52DB" w:rsidRDefault="00B52E46" w:rsidP="009F52DB">
    <w:pPr>
      <w:pStyle w:val="Nagwek"/>
      <w:ind w:left="1134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9F52DB" w:rsidRPr="009F52DB">
      <w:rPr>
        <w:rFonts w:ascii="Arial Narrow" w:hAnsi="Arial Narrow" w:cs="Arial"/>
        <w:lang w:eastAsia="ar-SA"/>
      </w:rPr>
      <w:t>Remont cząstkowy dróg o nawierzchni bitumicznej na terenie gminy Michałowice</w:t>
    </w:r>
    <w:r w:rsidR="009F52DB" w:rsidRPr="009F52DB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8</cp:revision>
  <cp:lastPrinted>2021-07-09T08:38:00Z</cp:lastPrinted>
  <dcterms:created xsi:type="dcterms:W3CDTF">2021-05-17T11:32:00Z</dcterms:created>
  <dcterms:modified xsi:type="dcterms:W3CDTF">2021-07-09T08:38:00Z</dcterms:modified>
</cp:coreProperties>
</file>