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6A9A5A95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 xml:space="preserve">„Remont budynku przy </w:t>
      </w:r>
      <w:r w:rsidR="002527D1">
        <w:rPr>
          <w:rFonts w:asciiTheme="minorHAnsi" w:hAnsiTheme="minorHAnsi" w:cstheme="minorHAnsi"/>
          <w:b/>
          <w:sz w:val="32"/>
          <w:szCs w:val="32"/>
        </w:rPr>
        <w:t xml:space="preserve">ul. </w:t>
      </w:r>
      <w:r w:rsidRPr="009E4A35">
        <w:rPr>
          <w:rFonts w:asciiTheme="minorHAnsi" w:hAnsiTheme="minorHAnsi" w:cstheme="minorHAnsi"/>
          <w:b/>
          <w:sz w:val="32"/>
          <w:szCs w:val="32"/>
        </w:rPr>
        <w:t>Raszyńskiej 34 w Michałowicach</w:t>
      </w:r>
      <w:r w:rsidR="005041EA">
        <w:rPr>
          <w:rFonts w:asciiTheme="minorHAnsi" w:hAnsiTheme="minorHAnsi" w:cstheme="minorHAnsi"/>
          <w:b/>
          <w:sz w:val="32"/>
          <w:szCs w:val="32"/>
        </w:rPr>
        <w:t xml:space="preserve"> - I</w:t>
      </w:r>
      <w:r w:rsidR="00586083">
        <w:rPr>
          <w:rFonts w:asciiTheme="minorHAnsi" w:hAnsiTheme="minorHAnsi" w:cstheme="minorHAnsi"/>
          <w:b/>
          <w:sz w:val="32"/>
          <w:szCs w:val="32"/>
        </w:rPr>
        <w:t>I</w:t>
      </w:r>
      <w:r w:rsidR="005041EA">
        <w:rPr>
          <w:rFonts w:asciiTheme="minorHAnsi" w:hAnsiTheme="minorHAnsi" w:cstheme="minorHAnsi"/>
          <w:b/>
          <w:sz w:val="32"/>
          <w:szCs w:val="32"/>
        </w:rPr>
        <w:t>I</w:t>
      </w:r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7D830A22" w14:textId="77777777" w:rsidR="009E4A35" w:rsidRPr="005D32F8" w:rsidRDefault="009E4A35" w:rsidP="009E4A3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7C0CB9" w:rsidRPr="00A705E2" w14:paraId="5E26F56F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A0B" w14:textId="77777777" w:rsidR="007C0CB9" w:rsidRPr="00A705E2" w:rsidRDefault="007C0CB9" w:rsidP="007C0CB9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B32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3343278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</w:p>
          <w:p w14:paraId="7EC52FB1" w14:textId="4480EF40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87C" w14:textId="216732EF" w:rsidR="007C0CB9" w:rsidRPr="007D52D4" w:rsidRDefault="007C0CB9" w:rsidP="007C0CB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A5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685A44F8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A14C99D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3A877EFA" w14:textId="77777777" w:rsidR="007C0CB9" w:rsidRPr="00197BBB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23A1C0" w14:textId="7B1F08B8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A3D" w14:textId="709E7B1E" w:rsidR="007C0CB9" w:rsidRPr="00916F69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lastRenderedPageBreak/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0"/>
    </w:p>
    <w:sectPr w:rsidR="00DA509A" w:rsidRPr="006E65ED" w:rsidSect="002E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6F8" w14:textId="77777777" w:rsidR="00586083" w:rsidRDefault="00586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2528" w14:textId="77777777" w:rsidR="00586083" w:rsidRDefault="00586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8D19" w14:textId="48C5AAE5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5041EA">
      <w:rPr>
        <w:rFonts w:ascii="Calibri" w:hAnsi="Calibri" w:cs="Calibri"/>
        <w:bCs/>
        <w:iCs/>
        <w:color w:val="000000"/>
        <w:lang w:eastAsia="zh-CN"/>
      </w:rPr>
      <w:t>1</w:t>
    </w:r>
    <w:r w:rsidR="00586083">
      <w:rPr>
        <w:rFonts w:ascii="Calibri" w:hAnsi="Calibri" w:cs="Calibri"/>
        <w:bCs/>
        <w:iCs/>
        <w:color w:val="000000"/>
        <w:lang w:eastAsia="zh-CN"/>
      </w:rPr>
      <w:t>8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6239DE58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2527D1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041EA">
      <w:rPr>
        <w:rFonts w:ascii="Arial Narrow" w:hAnsi="Arial Narrow" w:cs="Arial"/>
        <w:bCs/>
        <w:lang w:val="pl-PL"/>
      </w:rPr>
      <w:t xml:space="preserve"> - I</w:t>
    </w:r>
    <w:r w:rsidR="00586083">
      <w:rPr>
        <w:rFonts w:ascii="Arial Narrow" w:hAnsi="Arial Narrow" w:cs="Arial"/>
        <w:bCs/>
        <w:lang w:val="pl-PL"/>
      </w:rPr>
      <w:t>I</w:t>
    </w:r>
    <w:r w:rsidR="005041EA">
      <w:rPr>
        <w:rFonts w:ascii="Arial Narrow" w:hAnsi="Arial Narrow" w:cs="Arial"/>
        <w:bCs/>
        <w:lang w:val="pl-PL"/>
      </w:rPr>
      <w:t>I</w:t>
    </w:r>
    <w:r>
      <w:rPr>
        <w:rFonts w:ascii="Arial Narrow" w:hAnsi="Arial Narrow" w:cs="Arial"/>
        <w:bCs/>
      </w:rPr>
      <w:t>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63AB" w14:textId="77777777" w:rsidR="00586083" w:rsidRDefault="00586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041EA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083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8</cp:revision>
  <cp:lastPrinted>2021-02-11T13:22:00Z</cp:lastPrinted>
  <dcterms:created xsi:type="dcterms:W3CDTF">2021-05-10T10:06:00Z</dcterms:created>
  <dcterms:modified xsi:type="dcterms:W3CDTF">2021-07-12T12:14:00Z</dcterms:modified>
</cp:coreProperties>
</file>