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74AC9BE9" w14:textId="48673FDA" w:rsidR="009F52DB" w:rsidRPr="009F52DB" w:rsidRDefault="00B52E46" w:rsidP="000478A3">
      <w:pPr>
        <w:pStyle w:val="Nagwek"/>
        <w:shd w:val="clear" w:color="auto" w:fill="BFBFBF" w:themeFill="background1" w:themeFillShade="BF"/>
        <w:spacing w:line="276" w:lineRule="auto"/>
        <w:ind w:left="142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F52D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0478A3" w:rsidRPr="000478A3">
        <w:rPr>
          <w:rFonts w:ascii="Arial" w:hAnsi="Arial" w:cs="Arial"/>
          <w:b/>
          <w:bCs/>
          <w:sz w:val="28"/>
          <w:szCs w:val="28"/>
        </w:rPr>
        <w:t>Opracowanie projektu zagospodarowania terenu przy zbiornikach retencyjnych w dolinie rzeki Raszynki w Michałowicach”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1"/>
        <w:gridCol w:w="1417"/>
        <w:gridCol w:w="3402"/>
        <w:gridCol w:w="2278"/>
      </w:tblGrid>
      <w:tr w:rsidR="00517697" w:rsidRPr="00A705E2" w14:paraId="2D201146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0478A3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00B907F4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tj. </w:t>
            </w:r>
            <w:r w:rsidR="000478A3" w:rsidRPr="000478A3">
              <w:rPr>
                <w:rFonts w:ascii="Arial Narrow" w:hAnsi="Arial Narrow"/>
                <w:bCs/>
              </w:rPr>
              <w:t xml:space="preserve">rodzaj posiadanych uprawnień, posiadane wykształcenie </w:t>
            </w:r>
            <w:r w:rsidR="000D5C78" w:rsidRPr="000478A3">
              <w:rPr>
                <w:rFonts w:ascii="Arial Narrow" w:hAnsi="Arial Narrow"/>
                <w:bCs/>
              </w:rPr>
              <w:t xml:space="preserve">oraz </w:t>
            </w:r>
            <w:r w:rsidR="000478A3" w:rsidRPr="000478A3">
              <w:rPr>
                <w:rFonts w:ascii="Arial Narrow" w:hAnsi="Arial Narrow"/>
                <w:bCs/>
              </w:rPr>
              <w:t xml:space="preserve">posiadane doświadczenie ze wskazaniem ilości opracowanej dokumentacji jej zakres oraz czy </w:t>
            </w:r>
            <w:r w:rsidR="000478A3" w:rsidRPr="000478A3">
              <w:rPr>
                <w:rFonts w:ascii="Arial Narrow" w:hAnsi="Arial Narrow" w:cstheme="minorHAnsi"/>
                <w:color w:val="auto"/>
              </w:rPr>
              <w:t>uzyska</w:t>
            </w:r>
            <w:r w:rsidR="000478A3" w:rsidRPr="000478A3">
              <w:rPr>
                <w:rFonts w:ascii="Arial Narrow" w:hAnsi="Arial Narrow" w:cstheme="minorHAnsi"/>
                <w:color w:val="auto"/>
              </w:rPr>
              <w:t>no</w:t>
            </w:r>
            <w:r w:rsidR="000478A3" w:rsidRPr="000478A3">
              <w:rPr>
                <w:rFonts w:ascii="Arial Narrow" w:hAnsi="Arial Narrow" w:cstheme="minorHAnsi"/>
                <w:color w:val="auto"/>
              </w:rPr>
              <w:t xml:space="preserve"> pozwolenie na budowę lub został</w:t>
            </w:r>
            <w:r w:rsidR="000478A3" w:rsidRPr="000478A3">
              <w:rPr>
                <w:rFonts w:ascii="Arial Narrow" w:hAnsi="Arial Narrow" w:cstheme="minorHAnsi"/>
                <w:color w:val="auto"/>
              </w:rPr>
              <w:t>o</w:t>
            </w:r>
            <w:r w:rsidR="000478A3" w:rsidRPr="000478A3">
              <w:rPr>
                <w:rFonts w:ascii="Arial Narrow" w:hAnsi="Arial Narrow" w:cstheme="minorHAnsi"/>
                <w:color w:val="auto"/>
              </w:rPr>
              <w:t xml:space="preserve"> przyjęte zgłoszeniem</w:t>
            </w:r>
            <w:r w:rsidR="000478A3" w:rsidRPr="000478A3">
              <w:rPr>
                <w:rFonts w:ascii="Arial Narrow" w:hAnsi="Arial Narrow" w:cstheme="minorHAnsi"/>
                <w:color w:val="auto"/>
              </w:rPr>
              <w:t xml:space="preserve"> oraz </w:t>
            </w:r>
            <w:r w:rsidR="000478A3" w:rsidRPr="000478A3">
              <w:rPr>
                <w:rFonts w:ascii="Arial Narrow" w:hAnsi="Arial Narrow" w:cstheme="minorHAnsi"/>
                <w:color w:val="auto"/>
              </w:rPr>
              <w:t xml:space="preserve"> </w:t>
            </w:r>
            <w:r w:rsidR="000D5C78" w:rsidRPr="000478A3">
              <w:rPr>
                <w:rFonts w:ascii="Arial Narrow" w:hAnsi="Arial Narrow"/>
              </w:rPr>
              <w:t>podmioty na rzecz których prace były wykonywane</w:t>
            </w:r>
            <w:r w:rsidR="000478A3">
              <w:rPr>
                <w:rFonts w:ascii="Arial Narrow" w:hAnsi="Arial Narrow"/>
                <w:bCs/>
              </w:rPr>
              <w:t xml:space="preserve">, </w:t>
            </w:r>
            <w:r w:rsidR="00D75BC7">
              <w:rPr>
                <w:rFonts w:ascii="Arial Narrow" w:hAnsi="Arial Narrow"/>
                <w:bCs/>
              </w:rPr>
              <w:t>data opracowania i uzyskania pozwolenia/zgłoszenia</w:t>
            </w:r>
            <w:r w:rsidR="000478A3">
              <w:rPr>
                <w:rFonts w:ascii="Arial Narrow" w:hAnsi="Arial Narrow"/>
                <w:bCs/>
              </w:rPr>
              <w:t xml:space="preserve"> – zgodnie z warunkiem udziału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477BB6B3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701CD0DC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2CB31A9F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3BBDCAC8" w14:textId="77777777" w:rsidR="000478A3" w:rsidRPr="000D5C78" w:rsidRDefault="000478A3" w:rsidP="000478A3">
      <w:pPr>
        <w:ind w:left="360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</w:t>
      </w:r>
      <w:r>
        <w:rPr>
          <w:rFonts w:asciiTheme="minorHAnsi" w:hAnsiTheme="minorHAnsi" w:cstheme="minorHAnsi"/>
          <w:b/>
        </w:rPr>
        <w:t xml:space="preserve">        </w:t>
      </w:r>
      <w:r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  <w:bookmarkStart w:id="0" w:name="_Hlk37101914"/>
    </w:p>
    <w:p w14:paraId="226083D6" w14:textId="6BAE5CD1" w:rsidR="000478A3" w:rsidRPr="000478A3" w:rsidRDefault="000478A3" w:rsidP="000478A3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podpis imienny osoby (osób) 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</w:t>
      </w:r>
      <w:r>
        <w:rPr>
          <w:rFonts w:ascii="Arial Narrow" w:eastAsia="Calibri" w:hAnsi="Arial Narrow" w:cs="Arial"/>
          <w:kern w:val="144"/>
          <w:lang w:eastAsia="en-US"/>
        </w:rPr>
        <w:t> </w:t>
      </w:r>
      <w:r w:rsidRPr="00B52E46">
        <w:rPr>
          <w:rFonts w:ascii="Arial Narrow" w:eastAsia="Calibri" w:hAnsi="Arial Narrow" w:cs="Arial"/>
          <w:kern w:val="144"/>
          <w:lang w:eastAsia="en-US"/>
        </w:rPr>
        <w:t>Wykonawcy</w:t>
      </w:r>
      <w:r w:rsidRPr="000D5C78"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Pr="00B52E46">
        <w:rPr>
          <w:rFonts w:ascii="Arial Narrow" w:eastAsia="Calibri" w:hAnsi="Arial Narrow" w:cs="Arial"/>
          <w:kern w:val="144"/>
          <w:lang w:eastAsia="en-US"/>
        </w:rPr>
        <w:t>zakresie praw i obowiązków majątkowych</w:t>
      </w:r>
      <w:r>
        <w:rPr>
          <w:rFonts w:ascii="Arial Narrow" w:hAnsi="Arial Narrow"/>
          <w:kern w:val="144"/>
          <w:lang w:eastAsia="en-US"/>
        </w:rPr>
        <w:t xml:space="preserve">                  </w:t>
      </w:r>
      <w:bookmarkEnd w:id="0"/>
    </w:p>
    <w:sectPr w:rsidR="000478A3" w:rsidRPr="000478A3" w:rsidSect="000478A3">
      <w:headerReference w:type="default" r:id="rId8"/>
      <w:footerReference w:type="even" r:id="rId9"/>
      <w:footerReference w:type="default" r:id="rId10"/>
      <w:pgSz w:w="11906" w:h="16838"/>
      <w:pgMar w:top="141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F255" w14:textId="77777777" w:rsidR="00DA7001" w:rsidRDefault="00DA7001">
      <w:r>
        <w:separator/>
      </w:r>
    </w:p>
  </w:endnote>
  <w:endnote w:type="continuationSeparator" w:id="0">
    <w:p w14:paraId="5C464B0E" w14:textId="77777777" w:rsidR="00DA7001" w:rsidRDefault="00DA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5897" w14:textId="77777777" w:rsidR="00DA7001" w:rsidRDefault="00DA7001">
      <w:r>
        <w:separator/>
      </w:r>
    </w:p>
  </w:footnote>
  <w:footnote w:type="continuationSeparator" w:id="0">
    <w:p w14:paraId="4318CB41" w14:textId="77777777" w:rsidR="00DA7001" w:rsidRDefault="00DA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2F468D29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6F0F41">
      <w:rPr>
        <w:rFonts w:ascii="Calibri" w:hAnsi="Calibri" w:cs="Calibri"/>
        <w:bCs/>
        <w:iCs/>
        <w:color w:val="000000"/>
        <w:lang w:eastAsia="zh-CN"/>
      </w:rPr>
      <w:t>.2</w:t>
    </w:r>
    <w:r w:rsidR="000478A3">
      <w:rPr>
        <w:rFonts w:ascii="Calibri" w:hAnsi="Calibri" w:cs="Calibri"/>
        <w:bCs/>
        <w:iCs/>
        <w:color w:val="000000"/>
        <w:lang w:eastAsia="zh-CN"/>
      </w:rPr>
      <w:t>3</w:t>
    </w:r>
    <w:r w:rsidR="006F0F41">
      <w:rPr>
        <w:rFonts w:ascii="Calibri" w:hAnsi="Calibri" w:cs="Calibri"/>
        <w:bCs/>
        <w:iCs/>
        <w:color w:val="000000"/>
        <w:lang w:eastAsia="zh-CN"/>
      </w:rPr>
      <w:t>.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1F0C047F" w14:textId="7559B4DB" w:rsidR="009F52DB" w:rsidRPr="009F52DB" w:rsidRDefault="00B52E46" w:rsidP="000478A3">
    <w:pPr>
      <w:pStyle w:val="Nagwek"/>
      <w:rPr>
        <w:rFonts w:ascii="Arial Narrow" w:hAnsi="Arial Narrow" w:cstheme="minorHAnsi"/>
        <w:bCs/>
        <w:iCs/>
      </w:rPr>
    </w:pPr>
    <w:r w:rsidRPr="0088671C">
      <w:rPr>
        <w:rFonts w:ascii="Arial Narrow" w:hAnsi="Arial Narrow" w:cstheme="minorHAnsi"/>
        <w:bCs/>
        <w:iCs/>
      </w:rPr>
      <w:t>„</w:t>
    </w:r>
    <w:r w:rsidR="000478A3" w:rsidRPr="009B2D62">
      <w:rPr>
        <w:rFonts w:ascii="Arial Narrow" w:hAnsi="Arial Narrow" w:cs="Arial"/>
        <w:bCs/>
      </w:rPr>
      <w:t>Opracowanie projektu zagospodarowania terenu przy zbiornikach retencyjnych w dolinie rzeki Raszynki w</w:t>
    </w:r>
    <w:r w:rsidR="000478A3">
      <w:rPr>
        <w:rFonts w:ascii="Arial Narrow" w:hAnsi="Arial Narrow" w:cs="Arial"/>
        <w:bCs/>
      </w:rPr>
      <w:t> </w:t>
    </w:r>
    <w:r w:rsidR="000478A3" w:rsidRPr="009B2D62">
      <w:rPr>
        <w:rFonts w:ascii="Arial Narrow" w:hAnsi="Arial Narrow" w:cs="Arial"/>
        <w:bCs/>
      </w:rPr>
      <w:t>Michałowicach</w:t>
    </w:r>
    <w:r w:rsidR="000478A3" w:rsidRPr="003C71C0">
      <w:rPr>
        <w:rFonts w:ascii="Arial Narrow" w:hAnsi="Arial Narrow" w:cstheme="minorHAnsi"/>
        <w:bCs/>
        <w:iCs/>
      </w:rPr>
      <w:t>”</w:t>
    </w:r>
  </w:p>
  <w:p w14:paraId="01A9920C" w14:textId="3C0E1AA0" w:rsidR="007F693E" w:rsidRPr="00441DCB" w:rsidRDefault="007F693E" w:rsidP="00B52E46">
    <w:pPr>
      <w:pStyle w:val="Nagwek"/>
      <w:ind w:left="3686"/>
      <w:rPr>
        <w:rFonts w:ascii="Arial Narrow" w:hAnsi="Arial Narrow" w:cstheme="minorHAnsi"/>
        <w:bCs/>
        <w:i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8A3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D5C78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E6422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0F41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10C2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5BC7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001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88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5</cp:revision>
  <cp:lastPrinted>2021-08-04T12:43:00Z</cp:lastPrinted>
  <dcterms:created xsi:type="dcterms:W3CDTF">2021-08-02T10:02:00Z</dcterms:created>
  <dcterms:modified xsi:type="dcterms:W3CDTF">2021-08-04T12:44:00Z</dcterms:modified>
</cp:coreProperties>
</file>