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2E57250B" w:rsidR="009F52DB" w:rsidRPr="009F52DB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4B10AF" w:rsidRPr="004B10AF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Modernizacja oświetlenia ulicznego na terenie Gminy Michałowice”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6E51EED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 xml:space="preserve">uprawnień </w:t>
            </w:r>
            <w:r w:rsidR="004B10AF">
              <w:rPr>
                <w:rFonts w:ascii="Arial Narrow" w:hAnsi="Arial Narrow" w:cstheme="minorHAnsi"/>
                <w:bCs/>
              </w:rPr>
              <w:t>kwalifikacyjnych oraz pozostałe dane zgodnie z warunkiem udziału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E6B0" w14:textId="77777777" w:rsidR="00EC729A" w:rsidRDefault="00EC729A">
      <w:r>
        <w:separator/>
      </w:r>
    </w:p>
  </w:endnote>
  <w:endnote w:type="continuationSeparator" w:id="0">
    <w:p w14:paraId="15AA895A" w14:textId="77777777" w:rsidR="00EC729A" w:rsidRDefault="00EC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84E9" w14:textId="77777777" w:rsidR="00EC729A" w:rsidRDefault="00EC729A">
      <w:r>
        <w:separator/>
      </w:r>
    </w:p>
  </w:footnote>
  <w:footnote w:type="continuationSeparator" w:id="0">
    <w:p w14:paraId="4BC61FAE" w14:textId="77777777" w:rsidR="00EC729A" w:rsidRDefault="00EC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846933C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</w:t>
    </w:r>
    <w:r w:rsidR="004B10AF">
      <w:rPr>
        <w:rFonts w:ascii="Calibri" w:hAnsi="Calibri" w:cs="Calibri"/>
        <w:bCs/>
        <w:iCs/>
        <w:color w:val="000000"/>
        <w:lang w:eastAsia="zh-CN"/>
      </w:rPr>
      <w:t>25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1F0C047F" w14:textId="2228D3CA" w:rsidR="009F52DB" w:rsidRPr="009F52DB" w:rsidRDefault="00B52E46" w:rsidP="004B10AF">
    <w:pPr>
      <w:pStyle w:val="Nagwek"/>
      <w:ind w:left="1560" w:firstLine="1559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="004B10AF" w:rsidRPr="004B10AF">
      <w:rPr>
        <w:rFonts w:ascii="Arial Narrow" w:eastAsia="Calibri" w:hAnsi="Arial Narrow" w:cs="Arial"/>
      </w:rPr>
      <w:t>Modernizacja oświetlenia ulicznego na terenie Gminy Michałowice</w:t>
    </w:r>
    <w:r w:rsidR="004B10AF" w:rsidRPr="004B10AF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10AF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C729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2021-08-05T12:33:00Z</cp:lastPrinted>
  <dcterms:created xsi:type="dcterms:W3CDTF">2021-08-05T12:33:00Z</dcterms:created>
  <dcterms:modified xsi:type="dcterms:W3CDTF">2021-08-05T12:33:00Z</dcterms:modified>
</cp:coreProperties>
</file>