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D64308">
      <w:pPr>
        <w:pStyle w:val="Default"/>
        <w:spacing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1AD070B2" w:rsidR="009F52DB" w:rsidRPr="009F52DB" w:rsidRDefault="009F52DB" w:rsidP="00D64308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  <w:r w:rsidR="00D64308" w:rsidRPr="00D64308">
        <w:rPr>
          <w:rFonts w:asciiTheme="minorHAnsi" w:hAnsiTheme="minorHAnsi" w:cstheme="minorHAnsi"/>
          <w:b/>
          <w:bCs/>
          <w:iCs/>
          <w:sz w:val="28"/>
          <w:szCs w:val="28"/>
        </w:rPr>
        <w:t>Modernizacja i wymiana nawierzchni bitumicznych na terenie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BDBB3F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</w:t>
            </w:r>
            <w:r w:rsidR="00D64308">
              <w:rPr>
                <w:rFonts w:ascii="Arial Narrow" w:hAnsi="Arial Narrow"/>
                <w:bCs/>
              </w:rPr>
              <w:t xml:space="preserve">, </w:t>
            </w:r>
            <w:r w:rsidRPr="00517697">
              <w:rPr>
                <w:rFonts w:ascii="Arial Narrow" w:hAnsi="Arial Narrow"/>
                <w:bCs/>
              </w:rPr>
              <w:t>numer</w:t>
            </w:r>
            <w:r w:rsidR="00D64308">
              <w:rPr>
                <w:rFonts w:ascii="Arial Narrow" w:hAnsi="Arial Narrow"/>
                <w:bCs/>
              </w:rPr>
              <w:t xml:space="preserve"> i zakres</w:t>
            </w:r>
            <w:r w:rsidRPr="00517697">
              <w:rPr>
                <w:rFonts w:ascii="Arial Narrow" w:hAnsi="Arial Narrow"/>
                <w:bCs/>
              </w:rPr>
              <w:t xml:space="preserve">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0697" w14:textId="77777777" w:rsidR="008E5197" w:rsidRDefault="008E5197">
      <w:r>
        <w:separator/>
      </w:r>
    </w:p>
  </w:endnote>
  <w:endnote w:type="continuationSeparator" w:id="0">
    <w:p w14:paraId="5BF9E9C5" w14:textId="77777777" w:rsidR="008E5197" w:rsidRDefault="008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4306" w14:textId="77777777" w:rsidR="008E5197" w:rsidRDefault="008E5197">
      <w:r>
        <w:separator/>
      </w:r>
    </w:p>
  </w:footnote>
  <w:footnote w:type="continuationSeparator" w:id="0">
    <w:p w14:paraId="29447989" w14:textId="77777777" w:rsidR="008E5197" w:rsidRDefault="008E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4667FB6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</w:t>
    </w:r>
    <w:r w:rsidR="00D64308">
      <w:rPr>
        <w:rFonts w:ascii="Calibri" w:hAnsi="Calibri" w:cs="Calibri"/>
        <w:bCs/>
        <w:iCs/>
        <w:color w:val="000000"/>
        <w:lang w:eastAsia="zh-CN"/>
      </w:rPr>
      <w:t>28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40EC2235" w:rsidR="009F52DB" w:rsidRPr="009F52DB" w:rsidRDefault="00B52E46" w:rsidP="00D64308">
    <w:pPr>
      <w:pStyle w:val="Nagwek"/>
      <w:ind w:left="567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D64308">
      <w:rPr>
        <w:rFonts w:ascii="Arial Narrow" w:hAnsi="Arial Narrow" w:cs="Arial"/>
        <w:lang w:eastAsia="zh-CN"/>
      </w:rPr>
      <w:t>Modernizacja i wymiana nawierzchni bitumicznych</w:t>
    </w:r>
    <w:r w:rsidR="00D64308">
      <w:rPr>
        <w:rFonts w:ascii="Arial Narrow" w:hAnsi="Arial Narrow" w:cs="Arial"/>
      </w:rPr>
      <w:t xml:space="preserve"> na terenie gminy Michałowice</w:t>
    </w:r>
    <w:r w:rsidR="00D64308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197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43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9</cp:revision>
  <cp:lastPrinted>2021-08-27T07:26:00Z</cp:lastPrinted>
  <dcterms:created xsi:type="dcterms:W3CDTF">2021-05-17T11:32:00Z</dcterms:created>
  <dcterms:modified xsi:type="dcterms:W3CDTF">2021-08-27T07:26:00Z</dcterms:modified>
</cp:coreProperties>
</file>