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74AC9BE9" w14:textId="3F7489E0" w:rsidR="009F52DB" w:rsidRPr="009F52DB" w:rsidRDefault="00B52E46" w:rsidP="009F52DB">
      <w:pPr>
        <w:pStyle w:val="Nagwek"/>
        <w:shd w:val="clear" w:color="auto" w:fill="BFBFBF" w:themeFill="background1" w:themeFillShade="BF"/>
        <w:ind w:left="142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9F52DB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DE30C1" w:rsidRPr="00694007">
        <w:rPr>
          <w:rFonts w:asciiTheme="minorHAnsi" w:hAnsiTheme="minorHAnsi" w:cstheme="minorHAnsi"/>
          <w:b/>
          <w:sz w:val="28"/>
          <w:szCs w:val="28"/>
        </w:rPr>
        <w:t>Budowa sieci kanalizacyjnej dla odwodnienia rejonu ulic w Pęcicach Małych</w:t>
      </w:r>
      <w:r w:rsidR="00F32658">
        <w:rPr>
          <w:rFonts w:asciiTheme="minorHAnsi" w:hAnsiTheme="minorHAnsi" w:cstheme="minorHAnsi"/>
          <w:b/>
          <w:sz w:val="28"/>
          <w:szCs w:val="28"/>
          <w:lang w:val="pl-PL"/>
        </w:rPr>
        <w:t>-II</w:t>
      </w:r>
      <w:r w:rsidR="009F52DB" w:rsidRPr="009F52DB">
        <w:rPr>
          <w:rFonts w:asciiTheme="minorHAnsi" w:hAnsiTheme="minorHAnsi" w:cstheme="minorHAnsi"/>
          <w:b/>
          <w:bCs/>
          <w:iCs/>
          <w:sz w:val="28"/>
          <w:szCs w:val="28"/>
        </w:rPr>
        <w:t>”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0B59603C" w:rsidR="00DA509A" w:rsidRPr="00B52E46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rodzaj i numer uprawnień budowlanych, </w:t>
            </w:r>
            <w:r w:rsidRPr="00517697">
              <w:rPr>
                <w:rFonts w:ascii="Arial Narrow" w:hAnsi="Arial Narrow" w:cstheme="minorHAnsi"/>
                <w:bCs/>
              </w:rPr>
              <w:t>uprawnień do obsługi maszyn roboczych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5525EDD4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9FF6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5F3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437C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u w:val="single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3DA3" w14:textId="2A6698AC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8A21" w14:textId="77777777" w:rsidR="00517697" w:rsidRPr="00517697" w:rsidRDefault="00517697" w:rsidP="005C36AB">
            <w:pPr>
              <w:pStyle w:val="Default"/>
              <w:ind w:left="141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1ADF5E3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6998810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574D" w14:textId="77777777" w:rsidR="001346B4" w:rsidRDefault="001346B4">
      <w:r>
        <w:separator/>
      </w:r>
    </w:p>
  </w:endnote>
  <w:endnote w:type="continuationSeparator" w:id="0">
    <w:p w14:paraId="74BAE0B8" w14:textId="77777777" w:rsidR="001346B4" w:rsidRDefault="0013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71680" w14:textId="77777777" w:rsidR="001346B4" w:rsidRDefault="001346B4">
      <w:r>
        <w:separator/>
      </w:r>
    </w:p>
  </w:footnote>
  <w:footnote w:type="continuationSeparator" w:id="0">
    <w:p w14:paraId="6ADB4557" w14:textId="77777777" w:rsidR="001346B4" w:rsidRDefault="00134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4456096C" w:rsidR="007F693E" w:rsidRPr="0006519E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  <w:r w:rsidR="00A350E5">
      <w:rPr>
        <w:rFonts w:ascii="Calibri" w:hAnsi="Calibri" w:cs="Calibri"/>
        <w:bCs/>
        <w:iCs/>
        <w:color w:val="000000"/>
        <w:lang w:eastAsia="zh-CN"/>
      </w:rPr>
      <w:t>.</w:t>
    </w:r>
    <w:r w:rsidR="00F32658">
      <w:rPr>
        <w:rFonts w:ascii="Calibri" w:hAnsi="Calibri" w:cs="Calibri"/>
        <w:bCs/>
        <w:iCs/>
        <w:color w:val="000000"/>
        <w:lang w:eastAsia="zh-CN"/>
      </w:rPr>
      <w:t>3</w:t>
    </w:r>
    <w:r w:rsidR="00DE30C1">
      <w:rPr>
        <w:rFonts w:ascii="Calibri" w:hAnsi="Calibri" w:cs="Calibri"/>
        <w:bCs/>
        <w:iCs/>
        <w:color w:val="000000"/>
        <w:lang w:eastAsia="zh-CN"/>
      </w:rPr>
      <w:t>2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.202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</w:p>
  <w:p w14:paraId="1F0C047F" w14:textId="780C0DE5" w:rsidR="009F52DB" w:rsidRPr="00DE30C1" w:rsidRDefault="00B52E46" w:rsidP="009F52DB">
    <w:pPr>
      <w:pStyle w:val="Nagwek"/>
      <w:ind w:left="1134"/>
      <w:rPr>
        <w:rFonts w:asciiTheme="minorHAnsi" w:hAnsiTheme="minorHAnsi" w:cstheme="minorHAnsi"/>
        <w:bCs/>
        <w:iCs/>
      </w:rPr>
    </w:pPr>
    <w:r w:rsidRPr="00DE30C1">
      <w:rPr>
        <w:rFonts w:asciiTheme="minorHAnsi" w:hAnsiTheme="minorHAnsi" w:cstheme="minorHAnsi"/>
        <w:bCs/>
        <w:iCs/>
      </w:rPr>
      <w:t>„</w:t>
    </w:r>
    <w:r w:rsidR="00DE30C1" w:rsidRPr="00DE30C1">
      <w:rPr>
        <w:rFonts w:asciiTheme="minorHAnsi" w:hAnsiTheme="minorHAnsi" w:cstheme="minorHAnsi"/>
        <w:bCs/>
      </w:rPr>
      <w:t>Budowa sieci kanalizacyjnej dla odwodnienia rejonu ulic w Pęcicach Małych</w:t>
    </w:r>
    <w:r w:rsidR="00995F9C">
      <w:rPr>
        <w:rFonts w:asciiTheme="minorHAnsi" w:hAnsiTheme="minorHAnsi" w:cstheme="minorHAnsi"/>
        <w:bCs/>
        <w:lang w:val="pl-PL"/>
      </w:rPr>
      <w:t>- II</w:t>
    </w:r>
    <w:r w:rsidR="009F52DB" w:rsidRPr="00DE30C1">
      <w:rPr>
        <w:rFonts w:asciiTheme="minorHAnsi" w:hAnsiTheme="minorHAnsi" w:cstheme="minorHAnsi"/>
        <w:bCs/>
        <w:iCs/>
      </w:rPr>
      <w:t>”</w:t>
    </w:r>
  </w:p>
  <w:p w14:paraId="01A9920C" w14:textId="3C0E1AA0" w:rsidR="007F693E" w:rsidRPr="00441DCB" w:rsidRDefault="007F693E" w:rsidP="00B52E46">
    <w:pPr>
      <w:pStyle w:val="Nagwek"/>
      <w:ind w:left="3686"/>
      <w:rPr>
        <w:rFonts w:ascii="Arial Narrow" w:hAnsi="Arial Narrow" w:cstheme="minorHAnsi"/>
        <w:bCs/>
        <w:iCs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5F9C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30C1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2658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Marta  Opłocka</cp:lastModifiedBy>
  <cp:revision>11</cp:revision>
  <cp:lastPrinted>2021-07-09T08:38:00Z</cp:lastPrinted>
  <dcterms:created xsi:type="dcterms:W3CDTF">2021-05-17T11:32:00Z</dcterms:created>
  <dcterms:modified xsi:type="dcterms:W3CDTF">2021-09-08T08:29:00Z</dcterms:modified>
</cp:coreProperties>
</file>