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4EC15D1A" w14:textId="0E07B3DF" w:rsidR="009503F4" w:rsidRPr="005A6B0C" w:rsidRDefault="00A20497" w:rsidP="006F2315">
      <w:pPr>
        <w:pStyle w:val="Nagwek"/>
        <w:shd w:val="clear" w:color="auto" w:fill="D9D9D9" w:themeFill="background1" w:themeFillShade="D9"/>
        <w:tabs>
          <w:tab w:val="clear" w:pos="4536"/>
          <w:tab w:val="center" w:pos="0"/>
        </w:tabs>
        <w:rPr>
          <w:rFonts w:asciiTheme="minorHAnsi" w:hAnsiTheme="minorHAnsi" w:cstheme="minorHAnsi"/>
          <w:b/>
          <w:sz w:val="28"/>
          <w:szCs w:val="28"/>
        </w:rPr>
      </w:pPr>
      <w:r w:rsidRPr="005A6B0C">
        <w:rPr>
          <w:rFonts w:asciiTheme="minorHAnsi" w:hAnsiTheme="minorHAnsi" w:cstheme="minorHAnsi"/>
          <w:b/>
          <w:sz w:val="28"/>
          <w:szCs w:val="28"/>
          <w:highlight w:val="lightGray"/>
        </w:rPr>
        <w:t>„</w:t>
      </w:r>
      <w:r w:rsidR="00DC2D4B" w:rsidRPr="00DC2D4B">
        <w:rPr>
          <w:rFonts w:ascii="Calibri" w:hAnsi="Calibri" w:cs="Calibri"/>
          <w:b/>
          <w:sz w:val="28"/>
          <w:szCs w:val="28"/>
        </w:rPr>
        <w:t>Remont budynku przy ulicy 3 maja 10 w Komorowie</w:t>
      </w:r>
      <w:r w:rsidRPr="005A6B0C">
        <w:rPr>
          <w:rFonts w:asciiTheme="minorHAnsi" w:hAnsiTheme="minorHAnsi" w:cstheme="minorHAnsi"/>
          <w:b/>
          <w:sz w:val="28"/>
          <w:szCs w:val="28"/>
        </w:rPr>
        <w:t xml:space="preserve">”                             </w:t>
      </w:r>
    </w:p>
    <w:p w14:paraId="13AE8F53" w14:textId="77777777" w:rsidR="00403AD4" w:rsidRDefault="00403AD4" w:rsidP="006F2315">
      <w:pPr>
        <w:shd w:val="clear" w:color="auto" w:fill="D9D9D9" w:themeFill="background1" w:themeFillShade="D9"/>
        <w:rPr>
          <w:rFonts w:asciiTheme="minorHAnsi" w:hAnsiTheme="minorHAnsi" w:cstheme="minorHAnsi"/>
          <w:b/>
        </w:rPr>
      </w:pPr>
    </w:p>
    <w:p w14:paraId="2CA540F8" w14:textId="2BD586D7" w:rsidR="00DA509A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A2A32C" w14:textId="77777777" w:rsidR="00377C5D" w:rsidRPr="00B52E46" w:rsidRDefault="00377C5D" w:rsidP="0006519E">
      <w:pPr>
        <w:rPr>
          <w:rFonts w:asciiTheme="minorHAnsi" w:hAnsiTheme="minorHAnsi" w:cstheme="minorHAnsi"/>
          <w:b/>
        </w:rPr>
      </w:pP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550"/>
        <w:gridCol w:w="2693"/>
        <w:gridCol w:w="2703"/>
      </w:tblGrid>
      <w:tr w:rsidR="00517697" w:rsidRPr="00A705E2" w14:paraId="2D201146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DC2D4B">
            <w:pPr>
              <w:pStyle w:val="Default"/>
              <w:ind w:firstLine="141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47DE93D9" w:rsidR="00517697" w:rsidRPr="00517697" w:rsidRDefault="00517697" w:rsidP="00DC2D4B">
            <w:pPr>
              <w:pStyle w:val="Default"/>
              <w:ind w:left="141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tj. </w:t>
            </w:r>
            <w:r w:rsidR="001C6AAF" w:rsidRPr="00377C5D">
              <w:rPr>
                <w:rFonts w:ascii="Arial Narrow" w:hAnsi="Arial Narrow"/>
                <w:b/>
              </w:rPr>
              <w:t>zakres</w:t>
            </w:r>
            <w:r w:rsidRPr="00377C5D">
              <w:rPr>
                <w:rFonts w:ascii="Arial Narrow" w:hAnsi="Arial Narrow"/>
                <w:b/>
              </w:rPr>
              <w:t xml:space="preserve"> uprawnień budowlanych</w:t>
            </w:r>
            <w:r w:rsidR="00377C5D">
              <w:rPr>
                <w:rFonts w:ascii="Arial Narrow" w:hAnsi="Arial Narrow"/>
                <w:bCs/>
              </w:rPr>
              <w:t xml:space="preserve"> </w:t>
            </w:r>
            <w:r w:rsidR="00377C5D" w:rsidRPr="00377C5D">
              <w:rPr>
                <w:rFonts w:ascii="Arial Narrow" w:hAnsi="Arial Narrow"/>
                <w:b/>
              </w:rPr>
              <w:t>ich rodzaj</w:t>
            </w:r>
            <w:r w:rsidR="00377C5D" w:rsidRPr="00517697">
              <w:rPr>
                <w:rFonts w:ascii="Arial Narrow" w:hAnsi="Arial Narrow"/>
                <w:bCs/>
              </w:rPr>
              <w:t xml:space="preserve"> </w:t>
            </w:r>
            <w:r w:rsidR="00377C5D">
              <w:rPr>
                <w:rFonts w:ascii="Arial Narrow" w:hAnsi="Arial Narrow"/>
                <w:bCs/>
              </w:rPr>
              <w:t xml:space="preserve">i </w:t>
            </w:r>
            <w:r w:rsidR="00377C5D" w:rsidRPr="00517697">
              <w:rPr>
                <w:rFonts w:ascii="Arial Narrow" w:hAnsi="Arial Narrow"/>
                <w:bCs/>
              </w:rPr>
              <w:t>numer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98EA6D2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</w:t>
      </w:r>
      <w:r w:rsidR="00377C5D">
        <w:rPr>
          <w:rFonts w:ascii="Arial Narrow" w:hAnsi="Arial Narrow" w:cs="Arial"/>
          <w:b/>
          <w:bCs/>
        </w:rPr>
        <w:t>y</w:t>
      </w:r>
      <w:r w:rsidR="006E65ED" w:rsidRPr="00197BBB">
        <w:rPr>
          <w:rFonts w:ascii="Arial Narrow" w:hAnsi="Arial Narrow" w:cs="Arial"/>
          <w:b/>
          <w:bCs/>
        </w:rPr>
        <w:t xml:space="preserve"> wskazan</w:t>
      </w:r>
      <w:r w:rsidR="00377C5D">
        <w:rPr>
          <w:rFonts w:ascii="Arial Narrow" w:hAnsi="Arial Narrow" w:cs="Arial"/>
          <w:b/>
          <w:bCs/>
        </w:rPr>
        <w:t>e</w:t>
      </w:r>
      <w:r w:rsidR="006E65ED" w:rsidRPr="00197BBB">
        <w:rPr>
          <w:rFonts w:ascii="Arial Narrow" w:hAnsi="Arial Narrow" w:cs="Arial"/>
        </w:rPr>
        <w:t>, będ</w:t>
      </w:r>
      <w:r w:rsidR="00377C5D">
        <w:rPr>
          <w:rFonts w:ascii="Arial Narrow" w:hAnsi="Arial Narrow" w:cs="Arial"/>
        </w:rPr>
        <w:t>ą</w:t>
      </w:r>
      <w:r w:rsidR="006E65ED" w:rsidRPr="00197BBB">
        <w:rPr>
          <w:rFonts w:ascii="Arial Narrow" w:hAnsi="Arial Narrow" w:cs="Arial"/>
        </w:rPr>
        <w:t xml:space="preserve">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</w:t>
      </w:r>
      <w:r w:rsidR="00377C5D">
        <w:rPr>
          <w:rFonts w:ascii="Arial Narrow" w:hAnsi="Arial Narrow" w:cs="Arial"/>
        </w:rPr>
        <w:t>ją</w:t>
      </w:r>
      <w:r w:rsidR="006E65ED" w:rsidRPr="00197BBB">
        <w:rPr>
          <w:rFonts w:ascii="Arial Narrow" w:hAnsi="Arial Narrow" w:cs="Arial"/>
        </w:rPr>
        <w:t xml:space="preserve">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>przynależ</w:t>
      </w:r>
      <w:r w:rsidR="00377C5D">
        <w:rPr>
          <w:rFonts w:ascii="Arial Narrow" w:hAnsi="Arial Narrow" w:cstheme="minorHAnsi"/>
        </w:rPr>
        <w:t>ą</w:t>
      </w:r>
      <w:r w:rsidRPr="00197BBB">
        <w:rPr>
          <w:rFonts w:ascii="Arial Narrow" w:hAnsi="Arial Narrow" w:cstheme="minorHAnsi"/>
        </w:rPr>
        <w:t xml:space="preserve"> do właściwej izby samorządu zawodowego </w:t>
      </w:r>
      <w:r w:rsidR="006E65ED" w:rsidRPr="00197BBB">
        <w:rPr>
          <w:rFonts w:ascii="Arial Narrow" w:hAnsi="Arial Narrow" w:cs="Arial"/>
        </w:rPr>
        <w:t>i mo</w:t>
      </w:r>
      <w:r w:rsidR="00377C5D">
        <w:rPr>
          <w:rFonts w:ascii="Arial Narrow" w:hAnsi="Arial Narrow" w:cs="Arial"/>
        </w:rPr>
        <w:t>gą</w:t>
      </w:r>
      <w:r w:rsidR="006E65ED" w:rsidRPr="00197BBB">
        <w:rPr>
          <w:rFonts w:ascii="Arial Narrow" w:hAnsi="Arial Narrow" w:cs="Arial"/>
        </w:rPr>
        <w:t xml:space="preserve">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0546EE5B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cywilno</w:t>
      </w:r>
      <w:r w:rsidR="00E30AE8">
        <w:rPr>
          <w:rFonts w:ascii="Arial Narrow" w:hAnsi="Arial Narrow"/>
        </w:rPr>
        <w:t>-</w:t>
      </w:r>
      <w:r w:rsidRPr="006E65ED">
        <w:rPr>
          <w:rFonts w:ascii="Arial Narrow" w:hAnsi="Arial Narrow"/>
        </w:rPr>
        <w:t>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7A666F14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E2531E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1E20A677" w14:textId="77777777" w:rsidR="00B52E46" w:rsidRPr="00B52E46" w:rsidRDefault="00517697" w:rsidP="00B52E46">
      <w:pPr>
        <w:ind w:left="4962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0" w:name="_Hlk37101914"/>
      <w:r w:rsidR="00B52E46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659EE910" w14:textId="77777777" w:rsidR="00B52E46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06F71C29" w14:textId="1EB8EBB1" w:rsidR="00517697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wiedzy/woli w zakresie praw i obowiązków majątkowych Wykonawcy</w:t>
      </w:r>
      <w:r w:rsidR="00517697">
        <w:rPr>
          <w:rFonts w:ascii="Arial Narrow" w:hAnsi="Arial Narrow"/>
          <w:kern w:val="144"/>
          <w:lang w:eastAsia="en-US"/>
        </w:rPr>
        <w:t xml:space="preserve">                    </w:t>
      </w:r>
      <w:bookmarkEnd w:id="0"/>
    </w:p>
    <w:sectPr w:rsidR="00517697" w:rsidRPr="00B52E46" w:rsidSect="00517697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8C50D" w14:textId="77777777" w:rsidR="0071107B" w:rsidRDefault="0071107B">
      <w:r>
        <w:separator/>
      </w:r>
    </w:p>
  </w:endnote>
  <w:endnote w:type="continuationSeparator" w:id="0">
    <w:p w14:paraId="3E10BDFD" w14:textId="77777777" w:rsidR="0071107B" w:rsidRDefault="0071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E13AA" w14:textId="77777777" w:rsidR="0071107B" w:rsidRDefault="0071107B">
      <w:r>
        <w:separator/>
      </w:r>
    </w:p>
  </w:footnote>
  <w:footnote w:type="continuationSeparator" w:id="0">
    <w:p w14:paraId="4B749648" w14:textId="77777777" w:rsidR="0071107B" w:rsidRDefault="00711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18640D0F" w:rsidR="007F693E" w:rsidRPr="001C6AAF" w:rsidRDefault="007F693E" w:rsidP="005A6B0C">
    <w:pPr>
      <w:tabs>
        <w:tab w:val="center" w:pos="4536"/>
        <w:tab w:val="right" w:pos="9072"/>
      </w:tabs>
      <w:suppressAutoHyphens/>
      <w:rPr>
        <w:rFonts w:ascii="Arial Narrow" w:hAnsi="Arial Narrow" w:cs="Calibri"/>
        <w:bCs/>
        <w:iCs/>
        <w:color w:val="000000"/>
        <w:lang w:eastAsia="zh-CN"/>
      </w:rPr>
    </w:pPr>
    <w:r w:rsidRPr="001C6AAF">
      <w:rPr>
        <w:rFonts w:ascii="Arial Narrow" w:hAnsi="Arial Narrow" w:cs="Calibri"/>
        <w:bCs/>
        <w:iCs/>
        <w:color w:val="000000"/>
        <w:lang w:val="x-none" w:eastAsia="zh-CN"/>
      </w:rPr>
      <w:t>ZP.271.</w:t>
    </w:r>
    <w:r w:rsidRPr="001C6AAF">
      <w:rPr>
        <w:rFonts w:ascii="Arial Narrow" w:hAnsi="Arial Narrow" w:cs="Calibri"/>
        <w:bCs/>
        <w:iCs/>
        <w:color w:val="000000"/>
        <w:lang w:eastAsia="zh-CN"/>
      </w:rPr>
      <w:t>1</w:t>
    </w:r>
    <w:r w:rsidR="00A350E5" w:rsidRPr="001C6AAF">
      <w:rPr>
        <w:rFonts w:ascii="Arial Narrow" w:hAnsi="Arial Narrow" w:cs="Calibri"/>
        <w:bCs/>
        <w:iCs/>
        <w:color w:val="000000"/>
        <w:lang w:eastAsia="zh-CN"/>
      </w:rPr>
      <w:t>.</w:t>
    </w:r>
    <w:r w:rsidR="005A6B0C">
      <w:rPr>
        <w:rFonts w:ascii="Arial Narrow" w:hAnsi="Arial Narrow" w:cs="Calibri"/>
        <w:bCs/>
        <w:iCs/>
        <w:color w:val="000000"/>
        <w:lang w:eastAsia="zh-CN"/>
      </w:rPr>
      <w:t>4</w:t>
    </w:r>
    <w:r w:rsidR="00DC2D4B">
      <w:rPr>
        <w:rFonts w:ascii="Arial Narrow" w:hAnsi="Arial Narrow" w:cs="Calibri"/>
        <w:bCs/>
        <w:iCs/>
        <w:color w:val="000000"/>
        <w:lang w:eastAsia="zh-CN"/>
      </w:rPr>
      <w:t>5</w:t>
    </w:r>
    <w:r w:rsidRPr="001C6AAF">
      <w:rPr>
        <w:rFonts w:ascii="Arial Narrow" w:hAnsi="Arial Narrow" w:cs="Calibri"/>
        <w:bCs/>
        <w:iCs/>
        <w:color w:val="000000"/>
        <w:lang w:val="x-none" w:eastAsia="zh-CN"/>
      </w:rPr>
      <w:t>.202</w:t>
    </w:r>
    <w:r w:rsidR="00E30AE8">
      <w:rPr>
        <w:rFonts w:ascii="Arial Narrow" w:hAnsi="Arial Narrow" w:cs="Calibri"/>
        <w:bCs/>
        <w:iCs/>
        <w:color w:val="000000"/>
        <w:lang w:eastAsia="zh-CN"/>
      </w:rPr>
      <w:t>2</w:t>
    </w:r>
  </w:p>
  <w:p w14:paraId="01A9920C" w14:textId="169FFF37" w:rsidR="007F693E" w:rsidRPr="006F2315" w:rsidRDefault="00A20497" w:rsidP="00A20497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bCs/>
      </w:rPr>
    </w:pPr>
    <w:r w:rsidRPr="006F2315">
      <w:rPr>
        <w:rFonts w:asciiTheme="minorHAnsi" w:hAnsiTheme="minorHAnsi" w:cstheme="minorHAnsi"/>
        <w:bCs/>
      </w:rPr>
      <w:t>„</w:t>
    </w:r>
    <w:r w:rsidR="00DC2D4B" w:rsidRPr="00DC2D4B">
      <w:rPr>
        <w:rFonts w:ascii="Calibri" w:hAnsi="Calibri" w:cs="Calibri"/>
        <w:bCs/>
      </w:rPr>
      <w:t>Remont budynku przy ulicy 3 maja 10 w Komorowie</w:t>
    </w:r>
    <w:r w:rsidRPr="006F2315">
      <w:rPr>
        <w:rFonts w:asciiTheme="minorHAnsi" w:hAnsiTheme="minorHAnsi" w:cstheme="minorHAnsi"/>
        <w:bCs/>
      </w:rPr>
      <w:t xml:space="preserve">”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37083552">
    <w:abstractNumId w:val="39"/>
  </w:num>
  <w:num w:numId="2" w16cid:durableId="1243836601">
    <w:abstractNumId w:val="47"/>
  </w:num>
  <w:num w:numId="3" w16cid:durableId="819074793">
    <w:abstractNumId w:val="32"/>
  </w:num>
  <w:num w:numId="4" w16cid:durableId="399909376">
    <w:abstractNumId w:val="27"/>
  </w:num>
  <w:num w:numId="5" w16cid:durableId="342830427">
    <w:abstractNumId w:val="21"/>
  </w:num>
  <w:num w:numId="6" w16cid:durableId="552889998">
    <w:abstractNumId w:val="36"/>
  </w:num>
  <w:num w:numId="7" w16cid:durableId="1371806654">
    <w:abstractNumId w:val="41"/>
  </w:num>
  <w:num w:numId="8" w16cid:durableId="1876000407">
    <w:abstractNumId w:val="25"/>
  </w:num>
  <w:num w:numId="9" w16cid:durableId="1502499954">
    <w:abstractNumId w:val="54"/>
  </w:num>
  <w:num w:numId="10" w16cid:durableId="614602465">
    <w:abstractNumId w:val="59"/>
  </w:num>
  <w:num w:numId="11" w16cid:durableId="2141262331">
    <w:abstractNumId w:val="22"/>
  </w:num>
  <w:num w:numId="12" w16cid:durableId="583802094">
    <w:abstractNumId w:val="57"/>
  </w:num>
  <w:num w:numId="13" w16cid:durableId="756294192">
    <w:abstractNumId w:val="58"/>
  </w:num>
  <w:num w:numId="14" w16cid:durableId="1750535228">
    <w:abstractNumId w:val="14"/>
  </w:num>
  <w:num w:numId="15" w16cid:durableId="2139835618">
    <w:abstractNumId w:val="28"/>
  </w:num>
  <w:num w:numId="16" w16cid:durableId="517891970">
    <w:abstractNumId w:val="35"/>
  </w:num>
  <w:num w:numId="17" w16cid:durableId="294530695">
    <w:abstractNumId w:val="53"/>
  </w:num>
  <w:num w:numId="18" w16cid:durableId="1689527405">
    <w:abstractNumId w:val="24"/>
  </w:num>
  <w:num w:numId="19" w16cid:durableId="1361587084">
    <w:abstractNumId w:val="16"/>
  </w:num>
  <w:num w:numId="20" w16cid:durableId="1406495800">
    <w:abstractNumId w:val="19"/>
  </w:num>
  <w:num w:numId="21" w16cid:durableId="185869800">
    <w:abstractNumId w:val="48"/>
  </w:num>
  <w:num w:numId="22" w16cid:durableId="392779438">
    <w:abstractNumId w:val="20"/>
  </w:num>
  <w:num w:numId="23" w16cid:durableId="711922764">
    <w:abstractNumId w:val="52"/>
  </w:num>
  <w:num w:numId="24" w16cid:durableId="1810123554">
    <w:abstractNumId w:val="50"/>
  </w:num>
  <w:num w:numId="25" w16cid:durableId="290787011">
    <w:abstractNumId w:val="23"/>
  </w:num>
  <w:num w:numId="26" w16cid:durableId="42364544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11473276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27172970">
    <w:abstractNumId w:val="3"/>
  </w:num>
  <w:num w:numId="29" w16cid:durableId="151915160">
    <w:abstractNumId w:val="8"/>
  </w:num>
  <w:num w:numId="30" w16cid:durableId="1844321181">
    <w:abstractNumId w:val="2"/>
  </w:num>
  <w:num w:numId="31" w16cid:durableId="461730273">
    <w:abstractNumId w:val="46"/>
  </w:num>
  <w:num w:numId="32" w16cid:durableId="520169674">
    <w:abstractNumId w:val="12"/>
  </w:num>
  <w:num w:numId="33" w16cid:durableId="1097797307">
    <w:abstractNumId w:val="30"/>
  </w:num>
  <w:num w:numId="34" w16cid:durableId="1017077864">
    <w:abstractNumId w:val="49"/>
  </w:num>
  <w:num w:numId="35" w16cid:durableId="1415936923">
    <w:abstractNumId w:val="18"/>
  </w:num>
  <w:num w:numId="36" w16cid:durableId="1678921497">
    <w:abstractNumId w:val="56"/>
  </w:num>
  <w:num w:numId="37" w16cid:durableId="1508783624">
    <w:abstractNumId w:val="17"/>
  </w:num>
  <w:num w:numId="38" w16cid:durableId="1158496026">
    <w:abstractNumId w:val="9"/>
  </w:num>
  <w:num w:numId="39" w16cid:durableId="192694941">
    <w:abstractNumId w:val="26"/>
  </w:num>
  <w:num w:numId="40" w16cid:durableId="1175654388">
    <w:abstractNumId w:val="42"/>
  </w:num>
  <w:num w:numId="41" w16cid:durableId="1454404283">
    <w:abstractNumId w:val="37"/>
  </w:num>
  <w:num w:numId="42" w16cid:durableId="141874496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99901635">
    <w:abstractNumId w:val="13"/>
  </w:num>
  <w:num w:numId="44" w16cid:durableId="1424257167">
    <w:abstractNumId w:val="34"/>
  </w:num>
  <w:num w:numId="45" w16cid:durableId="374544578">
    <w:abstractNumId w:val="31"/>
  </w:num>
  <w:num w:numId="46" w16cid:durableId="2076394265">
    <w:abstractNumId w:val="44"/>
  </w:num>
  <w:num w:numId="47" w16cid:durableId="1110052915">
    <w:abstractNumId w:val="10"/>
  </w:num>
  <w:num w:numId="48" w16cid:durableId="1849370746">
    <w:abstractNumId w:val="29"/>
  </w:num>
  <w:num w:numId="49" w16cid:durableId="1444183662">
    <w:abstractNumId w:val="11"/>
  </w:num>
  <w:num w:numId="50" w16cid:durableId="1183394571">
    <w:abstractNumId w:val="45"/>
  </w:num>
  <w:num w:numId="51" w16cid:durableId="2114207963">
    <w:abstractNumId w:val="40"/>
  </w:num>
  <w:num w:numId="52" w16cid:durableId="571739931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C4E28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A7EF5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6AAF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08D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75EC7"/>
    <w:rsid w:val="002771F3"/>
    <w:rsid w:val="00277C8C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15B13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77C5D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1E89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6B0C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2315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07B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0983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4FA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03F4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497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4851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6E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08A4"/>
    <w:rsid w:val="00C51F8C"/>
    <w:rsid w:val="00C5533B"/>
    <w:rsid w:val="00C5557F"/>
    <w:rsid w:val="00C57F0E"/>
    <w:rsid w:val="00C6357F"/>
    <w:rsid w:val="00C64003"/>
    <w:rsid w:val="00C640EF"/>
    <w:rsid w:val="00C64A25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3C62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2D4B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531E"/>
    <w:rsid w:val="00E274B5"/>
    <w:rsid w:val="00E27D50"/>
    <w:rsid w:val="00E306A1"/>
    <w:rsid w:val="00E306CF"/>
    <w:rsid w:val="00E30AE8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16A26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1141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Kinga  Niedźwiecka</cp:lastModifiedBy>
  <cp:revision>2</cp:revision>
  <cp:lastPrinted>2022-07-29T09:55:00Z</cp:lastPrinted>
  <dcterms:created xsi:type="dcterms:W3CDTF">2022-07-29T09:55:00Z</dcterms:created>
  <dcterms:modified xsi:type="dcterms:W3CDTF">2022-07-29T09:55:00Z</dcterms:modified>
</cp:coreProperties>
</file>