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70F35390" w:rsidR="009503F4" w:rsidRPr="005A6B0C" w:rsidRDefault="00A20497" w:rsidP="006F2315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1018CC" w:rsidRPr="001018CC">
        <w:rPr>
          <w:rFonts w:ascii="Calibri" w:hAnsi="Calibri" w:cs="Calibri"/>
          <w:b/>
          <w:sz w:val="28"/>
          <w:szCs w:val="28"/>
        </w:rPr>
        <w:t>Remont zabytkowego cmentarza z okresu I wojny światowej w Pęcicach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DC2D4B">
            <w:pPr>
              <w:pStyle w:val="Default"/>
              <w:ind w:firstLine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59EE2675" w:rsidR="00517697" w:rsidRPr="00517697" w:rsidRDefault="00517697" w:rsidP="00DC2D4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 w:rsidRPr="001018CC">
              <w:rPr>
                <w:rFonts w:ascii="Arial Narrow" w:hAnsi="Arial Narrow"/>
                <w:b/>
              </w:rPr>
              <w:t>i</w:t>
            </w:r>
            <w:r w:rsidR="0098629C">
              <w:rPr>
                <w:rFonts w:ascii="Arial Narrow" w:hAnsi="Arial Narrow"/>
                <w:b/>
              </w:rPr>
              <w:t> </w:t>
            </w:r>
            <w:r w:rsidR="00377C5D" w:rsidRPr="001018CC">
              <w:rPr>
                <w:rFonts w:ascii="Arial Narrow" w:hAnsi="Arial Narrow"/>
                <w:b/>
              </w:rPr>
              <w:t>numer</w:t>
            </w:r>
            <w:r w:rsidR="001018CC">
              <w:rPr>
                <w:rFonts w:ascii="Arial Narrow" w:hAnsi="Arial Narrow"/>
                <w:b/>
              </w:rPr>
              <w:t xml:space="preserve"> oraz </w:t>
            </w:r>
            <w:r w:rsidR="0098629C">
              <w:rPr>
                <w:rFonts w:ascii="Arial Narrow" w:hAnsi="Arial Narrow"/>
                <w:b/>
              </w:rPr>
              <w:t xml:space="preserve">podać </w:t>
            </w:r>
            <w:r w:rsidR="001018CC">
              <w:rPr>
                <w:rFonts w:ascii="Arial Narrow" w:hAnsi="Arial Narrow"/>
                <w:b/>
              </w:rPr>
              <w:t xml:space="preserve">posiadane kwalifikacje </w:t>
            </w:r>
            <w:r w:rsidR="001018CC" w:rsidRPr="001018CC">
              <w:rPr>
                <w:rFonts w:ascii="Arial Narrow" w:hAnsi="Arial Narrow"/>
                <w:bCs/>
              </w:rPr>
              <w:t>zgodnie z</w:t>
            </w:r>
            <w:r w:rsidR="001018CC">
              <w:rPr>
                <w:rFonts w:ascii="Arial Narrow" w:hAnsi="Arial Narrow"/>
                <w:bCs/>
              </w:rPr>
              <w:t> </w:t>
            </w:r>
            <w:r w:rsidR="001018CC"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7B9D" w14:textId="77777777" w:rsidR="00FD1C0D" w:rsidRDefault="00FD1C0D">
      <w:r>
        <w:separator/>
      </w:r>
    </w:p>
  </w:endnote>
  <w:endnote w:type="continuationSeparator" w:id="0">
    <w:p w14:paraId="35CD505C" w14:textId="77777777" w:rsidR="00FD1C0D" w:rsidRDefault="00FD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9E9A" w14:textId="77777777" w:rsidR="00FD1C0D" w:rsidRDefault="00FD1C0D">
      <w:r>
        <w:separator/>
      </w:r>
    </w:p>
  </w:footnote>
  <w:footnote w:type="continuationSeparator" w:id="0">
    <w:p w14:paraId="46C90A3E" w14:textId="77777777" w:rsidR="00FD1C0D" w:rsidRDefault="00FD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5ECE296E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1018CC">
      <w:rPr>
        <w:rFonts w:ascii="Arial Narrow" w:hAnsi="Arial Narrow" w:cs="Calibri"/>
        <w:bCs/>
        <w:iCs/>
        <w:color w:val="000000"/>
        <w:lang w:eastAsia="zh-CN"/>
      </w:rPr>
      <w:t>53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056F01F0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1018CC" w:rsidRPr="001018CC">
      <w:rPr>
        <w:rFonts w:ascii="Calibri" w:hAnsi="Calibri" w:cs="Calibri"/>
        <w:bCs/>
      </w:rPr>
      <w:t>Remont zabytkowego cmentarza z okresu I wojny światowej w Pęcicach</w:t>
    </w:r>
    <w:r w:rsidRPr="006F2315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8CC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07B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E52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29C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2D4B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1C0D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3</cp:revision>
  <cp:lastPrinted>2022-08-24T15:02:00Z</cp:lastPrinted>
  <dcterms:created xsi:type="dcterms:W3CDTF">2022-08-24T15:02:00Z</dcterms:created>
  <dcterms:modified xsi:type="dcterms:W3CDTF">2022-08-25T10:37:00Z</dcterms:modified>
</cp:coreProperties>
</file>