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072561E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4F4F70" w:rsidRPr="004F4F70">
        <w:rPr>
          <w:rFonts w:ascii="Calibri" w:hAnsi="Calibri" w:cs="Calibri"/>
          <w:b/>
          <w:sz w:val="28"/>
          <w:szCs w:val="28"/>
        </w:rPr>
        <w:t>Budowa Centrum Opiekuńczo - Mieszkalnego w Regułach w formule zaprojektuj i wybuduj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6D98D048" w:rsidR="002E24F4" w:rsidRPr="00517697" w:rsidRDefault="002E24F4" w:rsidP="004F4F70">
      <w:pPr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</w:t>
      </w:r>
      <w:r w:rsidR="004F4F70">
        <w:rPr>
          <w:rFonts w:asciiTheme="minorHAnsi" w:hAnsiTheme="minorHAnsi" w:cstheme="minorHAnsi"/>
          <w:bCs/>
        </w:rPr>
        <w:t xml:space="preserve"> </w:t>
      </w:r>
      <w:r w:rsidR="004F4F70" w:rsidRPr="004F4F70">
        <w:rPr>
          <w:rFonts w:asciiTheme="minorHAnsi" w:hAnsiTheme="minorHAnsi" w:cstheme="minorHAnsi"/>
          <w:b/>
        </w:rPr>
        <w:t>w zakresie prac projektowych</w:t>
      </w:r>
      <w:r w:rsidRPr="00517697">
        <w:rPr>
          <w:rFonts w:asciiTheme="minorHAnsi" w:hAnsiTheme="minorHAnsi" w:cstheme="minorHAnsi"/>
          <w:bCs/>
        </w:rPr>
        <w:t>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0E45BC8E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 xml:space="preserve">zakres uprawnień </w:t>
            </w:r>
            <w:r w:rsidR="004F4F70">
              <w:rPr>
                <w:rFonts w:ascii="Arial Narrow" w:hAnsi="Arial Narrow"/>
                <w:b/>
              </w:rPr>
              <w:t>projektowych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7AF394B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>zakres doświadczenia, rodzaj obiektu</w:t>
            </w:r>
            <w:r w:rsidR="004F4F70">
              <w:rPr>
                <w:rFonts w:ascii="Arial Narrow" w:hAnsi="Arial Narrow"/>
                <w:b/>
              </w:rPr>
              <w:t xml:space="preserve">, technologia obiektu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7985FC54" w14:textId="77777777" w:rsidR="004F4F70" w:rsidRDefault="004F4F70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245F5D2B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62C5" w14:textId="77777777" w:rsidR="0098148B" w:rsidRDefault="0098148B">
      <w:r>
        <w:separator/>
      </w:r>
    </w:p>
  </w:endnote>
  <w:endnote w:type="continuationSeparator" w:id="0">
    <w:p w14:paraId="2CD206EE" w14:textId="77777777" w:rsidR="0098148B" w:rsidRDefault="0098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35EF" w14:textId="77777777" w:rsidR="0098148B" w:rsidRDefault="0098148B">
      <w:r>
        <w:separator/>
      </w:r>
    </w:p>
  </w:footnote>
  <w:footnote w:type="continuationSeparator" w:id="0">
    <w:p w14:paraId="1419196B" w14:textId="77777777" w:rsidR="0098148B" w:rsidRDefault="0098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3DBA3DA6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83F3C">
      <w:rPr>
        <w:rFonts w:ascii="Arial Narrow" w:hAnsi="Arial Narrow" w:cs="Calibri"/>
        <w:bCs/>
        <w:iCs/>
        <w:color w:val="000000"/>
        <w:lang w:eastAsia="zh-CN"/>
      </w:rPr>
      <w:t>6</w:t>
    </w:r>
    <w:r w:rsidR="004F4F70">
      <w:rPr>
        <w:rFonts w:ascii="Arial Narrow" w:hAnsi="Arial Narrow" w:cs="Calibri"/>
        <w:bCs/>
        <w:iCs/>
        <w:color w:val="000000"/>
        <w:lang w:eastAsia="zh-CN"/>
      </w:rPr>
      <w:t>6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7C5F351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4F4F70" w:rsidRPr="00C00B90">
      <w:rPr>
        <w:rFonts w:asciiTheme="minorHAnsi" w:hAnsiTheme="minorHAnsi" w:cstheme="minorHAnsi"/>
      </w:rPr>
      <w:t>Budowa Centrum Opiekuńczo - Mieszkalnego w Regułach w formule zaprojektuj i</w:t>
    </w:r>
    <w:r w:rsidR="004F4F70">
      <w:rPr>
        <w:rFonts w:asciiTheme="minorHAnsi" w:hAnsiTheme="minorHAnsi" w:cstheme="minorHAnsi"/>
        <w:lang w:val="pl-PL"/>
      </w:rPr>
      <w:t> </w:t>
    </w:r>
    <w:r w:rsidR="004F4F70" w:rsidRPr="00C00B90">
      <w:rPr>
        <w:rFonts w:asciiTheme="minorHAnsi" w:hAnsiTheme="minorHAnsi" w:cstheme="minorHAnsi"/>
      </w:rPr>
      <w:t>wybuduj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4F4F70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148B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2022-08-24T15:02:00Z</cp:lastPrinted>
  <dcterms:created xsi:type="dcterms:W3CDTF">2022-10-25T19:33:00Z</dcterms:created>
  <dcterms:modified xsi:type="dcterms:W3CDTF">2022-10-25T19:33:00Z</dcterms:modified>
</cp:coreProperties>
</file>