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B97B54E" w14:textId="77777777" w:rsidR="001E6909" w:rsidRPr="001E6909" w:rsidRDefault="001E6909" w:rsidP="001E6909">
      <w:pPr>
        <w:rPr>
          <w:rFonts w:ascii="Arial Narrow" w:hAnsi="Arial Narrow" w:cstheme="minorHAnsi"/>
          <w:b/>
          <w:noProof/>
          <w:sz w:val="28"/>
          <w:szCs w:val="28"/>
        </w:rPr>
      </w:pPr>
      <w:r w:rsidRPr="001E6909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Pr="001E6909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Wykonanie i pielęgnacja </w:t>
      </w:r>
      <w:proofErr w:type="spellStart"/>
      <w:r w:rsidRPr="001E6909">
        <w:rPr>
          <w:rFonts w:asciiTheme="minorHAnsi" w:hAnsiTheme="minorHAnsi" w:cstheme="minorHAnsi"/>
          <w:b/>
          <w:sz w:val="28"/>
          <w:szCs w:val="28"/>
          <w:highlight w:val="lightGray"/>
        </w:rPr>
        <w:t>nasadzeń</w:t>
      </w:r>
      <w:proofErr w:type="spellEnd"/>
      <w:r w:rsidRPr="001E6909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roślin kwitnących i ozdobnych na terenie gminy Michałowice</w:t>
      </w:r>
      <w:r w:rsidRPr="001E6909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A116689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64190A" w:rsidRPr="00430A09">
              <w:rPr>
                <w:rFonts w:ascii="Arial Narrow" w:hAnsi="Arial Narrow"/>
                <w:bCs/>
              </w:rPr>
              <w:t>wykształcenie, doświadczenie</w:t>
            </w:r>
            <w:r w:rsidR="005F47ED" w:rsidRPr="00430A09">
              <w:rPr>
                <w:rFonts w:ascii="Arial Narrow" w:hAnsi="Arial Narrow"/>
                <w:bCs/>
              </w:rPr>
              <w:t xml:space="preserve"> w latach zgodnie z </w:t>
            </w:r>
            <w:r w:rsidR="00430A09" w:rsidRPr="00430A09">
              <w:rPr>
                <w:rFonts w:ascii="Arial Narrow" w:hAnsi="Arial Narrow"/>
                <w:bCs/>
              </w:rPr>
              <w:t xml:space="preserve">warunkami określonymi w </w:t>
            </w:r>
            <w:r w:rsidR="005F47ED" w:rsidRPr="00430A09">
              <w:rPr>
                <w:rFonts w:ascii="Arial Narrow" w:hAnsi="Arial Narrow"/>
                <w:bCs/>
              </w:rPr>
              <w:t>SWZ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2D63E81D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FC62B7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190A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B65D" w14:textId="77777777" w:rsidR="00EE54AA" w:rsidRDefault="00EE54AA">
      <w:r>
        <w:separator/>
      </w:r>
    </w:p>
  </w:endnote>
  <w:endnote w:type="continuationSeparator" w:id="0">
    <w:p w14:paraId="64629797" w14:textId="77777777" w:rsidR="00EE54AA" w:rsidRDefault="00EE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53A9" w14:textId="77777777" w:rsidR="00EE54AA" w:rsidRDefault="00EE54AA">
      <w:r>
        <w:separator/>
      </w:r>
    </w:p>
  </w:footnote>
  <w:footnote w:type="continuationSeparator" w:id="0">
    <w:p w14:paraId="774FC468" w14:textId="77777777" w:rsidR="00EE54AA" w:rsidRDefault="00EE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A4B625B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1E6909">
      <w:rPr>
        <w:rFonts w:ascii="Arial Narrow" w:hAnsi="Arial Narrow" w:cs="Calibri"/>
        <w:bCs/>
        <w:iCs/>
        <w:color w:val="000000"/>
        <w:lang w:eastAsia="zh-CN"/>
      </w:rPr>
      <w:t>15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64190A">
      <w:rPr>
        <w:rFonts w:ascii="Arial Narrow" w:hAnsi="Arial Narrow" w:cs="Calibri"/>
        <w:bCs/>
        <w:iCs/>
        <w:color w:val="000000"/>
        <w:lang w:eastAsia="zh-CN"/>
      </w:rPr>
      <w:t>2</w:t>
    </w:r>
  </w:p>
  <w:p w14:paraId="0F383C46" w14:textId="77777777" w:rsidR="001E6909" w:rsidRPr="0042775A" w:rsidRDefault="001E6909" w:rsidP="001E6909">
    <w:pPr>
      <w:rPr>
        <w:rFonts w:ascii="Arial Narrow" w:hAnsi="Arial Narrow" w:cstheme="minorHAnsi"/>
        <w:bCs/>
        <w:noProof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Pr="0042775A">
      <w:rPr>
        <w:rFonts w:asciiTheme="minorHAnsi" w:hAnsiTheme="minorHAnsi" w:cstheme="minorHAnsi"/>
        <w:bCs/>
      </w:rPr>
      <w:t xml:space="preserve">Wykonanie i pielęgnacja </w:t>
    </w:r>
    <w:proofErr w:type="spellStart"/>
    <w:r w:rsidRPr="0042775A">
      <w:rPr>
        <w:rFonts w:asciiTheme="minorHAnsi" w:hAnsiTheme="minorHAnsi" w:cstheme="minorHAnsi"/>
        <w:bCs/>
      </w:rPr>
      <w:t>nasadzeń</w:t>
    </w:r>
    <w:proofErr w:type="spellEnd"/>
    <w:r w:rsidRPr="0042775A">
      <w:rPr>
        <w:rFonts w:asciiTheme="minorHAnsi" w:hAnsiTheme="minorHAnsi" w:cstheme="minorHAnsi"/>
        <w:bCs/>
      </w:rPr>
      <w:t xml:space="preserve"> roślin kwitnących i ozdobnych na terenie gminy Michałowice</w:t>
    </w:r>
    <w:r w:rsidRPr="0042775A">
      <w:rPr>
        <w:rFonts w:asciiTheme="minorHAnsi" w:hAnsiTheme="minorHAnsi" w:cstheme="minorHAnsi"/>
        <w:bCs/>
        <w:lang w:val="x-none" w:eastAsia="ar-SA"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909"/>
    <w:rsid w:val="001E6C02"/>
    <w:rsid w:val="001E6F19"/>
    <w:rsid w:val="001F1C7C"/>
    <w:rsid w:val="001F3802"/>
    <w:rsid w:val="001F3ACF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0A09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47ED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190A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5E65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54AA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5</cp:revision>
  <cp:lastPrinted>2022-02-04T10:35:00Z</cp:lastPrinted>
  <dcterms:created xsi:type="dcterms:W3CDTF">2022-02-04T10:36:00Z</dcterms:created>
  <dcterms:modified xsi:type="dcterms:W3CDTF">2022-03-10T10:58:00Z</dcterms:modified>
</cp:coreProperties>
</file>